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ad302" w14:textId="71ad3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города Аксу от 20 октября 2014 года № 912/7 "Об утверждении регламента акимата города Аксу"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Аксу Павлодарской области от 20 октября 2017 года № 663/25. Зарегистрировано Департаментом юстиции Павлодарской области 30 октября 2017 года № 5657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актах", акимат города Аксу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Аксу от 20 октября 2014 года № 912/7 "Об утверждении регламента акимата города Аксу" (зарегистрированное в Реестре государственной регистрации нормативных правовых актов за № 4144, опубликованное 13 ноября 2014 года в газетах "Ақсу жолы" и "Новый путь").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аппарата акима города Аксу Абуову Г.К.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Аксу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Дюсимбинов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