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bd9f" w14:textId="541b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государственного жилищного фонда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15 декабря 2017 года № 822/32. Зарегистрировано Департаментом юстиции Павлодарской области 5 января 2018 года № 5786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26 августа 2011 года № 306 "Об утверждении Методики расчета размера платы за пользование жилищем из государственного жилищного фонда",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платы за пользование жилищем из государственного жилищного фонда города Аксу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Аксу Арынова К.З.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"15"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822/32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установлении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за пользование жилищем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города Аксу"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</w:t>
      </w:r>
      <w:r>
        <w:br/>
      </w:r>
      <w:r>
        <w:rPr>
          <w:rFonts w:ascii="Times New Roman"/>
          <w:b/>
          <w:i w:val="false"/>
          <w:color w:val="000000"/>
        </w:rPr>
        <w:t>из государственного жилищного фонда города Аксу входящим в состав</w:t>
      </w:r>
      <w:r>
        <w:br/>
      </w:r>
      <w:r>
        <w:rPr>
          <w:rFonts w:ascii="Times New Roman"/>
          <w:b/>
          <w:i w:val="false"/>
          <w:color w:val="000000"/>
        </w:rPr>
        <w:t>объекта кондоминиума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6256"/>
        <w:gridCol w:w="4425"/>
      </w:tblGrid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жилищ из государственного жилищного фонда города Аксу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платы за один квадратный метр от общей площади в месяц (тенге)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Марта, дом 6, квартира 5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32,39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Марта, дом 6, квартира 21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37,33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Марта, дом 7А, квартира 22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37,51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Марта, дом 201, квартира 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29,31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Марта, дом 201, квартира 25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44,03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Марта, дом 201, квартира 28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46,04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Марта, дом 202, квартира 9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42,83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Марта, дом 202, квартира 25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29,65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Марта, дом 203, квартира 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42,58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5, квартира 19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38,96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11, квартира 11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40,85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12, квартира 35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35,64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14, квартира 58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45,64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15, квартира 61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42,93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16, квартира 69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52,13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16, квартира 76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46,85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17, квартира 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19, квартира 19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46,22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21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33,78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21А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32,97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22, квартира 32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57,78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24, квартира 8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28, квартира 17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49,32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29, квартира 16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34, квартира 66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52,22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35, квартира 25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43,14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44, квартира 42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48,46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46, квартира 61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43,41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дом 49, квартира 21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69,31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Бауыржана Момышұлы, дом 12, квартира 92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Бауыржана Момышұлы, дом 13, квартира 8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55,93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Бауыржана Момышұлы, дом 15, квартира 85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44,33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Донентаева, дом 40, квартира 104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дом 21, квартира 57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Желтоксан, дом 21, квартира 87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45,34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Комсомольская, дом 12, квартира 15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40,79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Камзина, дом 12, квартира 74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Камзина, дом 12, квартира 109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66,04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Камзина, дом 17, квартира 32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Камзина, дом 18, квартира 74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61,78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Камзина, дом 30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21,12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Камзина, дом 31, квартира 26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Камзина, дом 31, квартира 76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45,05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Камзина, дом 31, квартира 98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42,61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Камзина, дом 57, квартира 47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41,73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Камзина, дом 61, квартира 57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47,52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дом 16, квартира 6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39,05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дом 16, квартира 15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39,58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дом 16, квартира 21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43,68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дом 16, квартира 53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45,15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дом 16, квартира 82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45,58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дом 16, квартира 89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39,95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дом 20, квартира 15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Ленина, дом 43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13,38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Ауэзова, дом 21, квартира 18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46,92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Ауэзова, дом 21, квартира 120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Ауэзова, дом 31, квартира 39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42,78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Ауэзова, дом 32, квартира 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45,47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Ауэзова, дом 36, квартира 24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48,69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Ауэзова, дом 39, квартира 46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44,57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Ауэзова, дом 51, квартира 11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44,71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Ауэзова, дом 51, квартира 27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35,16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Ауэзова, дом 54, квартира 97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Ауэзова, дом 59, квартира 20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35,16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Ауэзова, дом 59А, квартира 89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45,98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Ауэзова, дом 69, квартира 106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47,77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Ауэзова, дом 73, квартира 22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41,77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Ауэзова, дом 77, квартира 61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68,18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Маметовой, дом 1, квартира 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59,77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Маметовой, дом 2, квартира 36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30,86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Маметовой, дом 2, квартира 54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44,89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Маметовой, дом 3, квартира 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48,32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Маметовой, дом 5, квартира 43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51,14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Маметовой, дом 12, квартира 23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Маметовой, дом 19, квартира 46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42,33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Маметовой, дом 19, квартира 67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42,55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Маметовой, дом 20, квартира 13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43,06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Октябрьская, дом 10, квартира 39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39,87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дом 22, квартира 29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40,26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дом 22, квартира 30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40,16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дом 22, квартира 70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40,24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дом 44А, квартира 52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44,85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Строителей, дом 10, квартира 76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34,77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Строителей, дом 10, квартира 85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Строителей, дом 22, квартира 47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34,92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Строителей, дом 24, квартира 17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43,83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Строителей, дом 24, квартира 43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33,44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Строителей, дом 28, квартира 33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31,68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Строителей, дом 28, квартира 46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47,21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Строителей, дом 34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31,44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Строителей, дом 35, квартира 7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39,61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Энгельса, дом 4, квартира 4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32,38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Энгельса, дом 4, квартира 19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29,44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Энергетиков, дом 3, квартира 33</w:t>
            </w:r>
          </w:p>
        </w:tc>
        <w:tc>
          <w:tcPr>
            <w:tcW w:w="4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 "15"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822/32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установлении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за пользование жилищем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города Аксу"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платы за пользование жилищем</w:t>
      </w:r>
      <w:r>
        <w:br/>
      </w:r>
      <w:r>
        <w:rPr>
          <w:rFonts w:ascii="Times New Roman"/>
          <w:b/>
          <w:i w:val="false"/>
          <w:color w:val="000000"/>
        </w:rPr>
        <w:t>из государственного жилищного фонда города Аксу, не входящим в состав</w:t>
      </w:r>
      <w:r>
        <w:br/>
      </w:r>
      <w:r>
        <w:rPr>
          <w:rFonts w:ascii="Times New Roman"/>
          <w:b/>
          <w:i w:val="false"/>
          <w:color w:val="000000"/>
        </w:rPr>
        <w:t>объекта кондоминиума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4145"/>
        <w:gridCol w:w="6599"/>
      </w:tblGrid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жилищ из государственного жилищного фонда города Аксу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платы за один квадратный метр от общей площади в месяц (тенге)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Донентаева, дом 11</w:t>
            </w:r>
          </w:p>
        </w:tc>
        <w:tc>
          <w:tcPr>
            <w:tcW w:w="6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