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9f9e" w14:textId="f0d9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ХІІІ сессия, VІ созыв) от 23 декабря 2016 года № 92/13 "О бюджете города Экибастуза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30 марта 2017 года № 117/15. Зарегистрировано Департаментом юстиции Павлодарской области 11 апреля 2017 года № 5455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ХІІІ сессия, VІ созыв) от 23 декабря 2016 года № 92/13 "О бюджете города Экибастуза на 2017 - 2019 годы" (зарегистрировано в Реестре государственной регистрации нормативных правовых актов за № 5327, опубликовано 12 января 2017 года в газете "Отарқа" и 12 января 2017 года в газете "Голос Экибастуза")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"17 232 099" заменить цифрами "18 261 047";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"13 959 583" заменить цифрами "14 500 516";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"124 248" заменить цифрами "73 370";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"48 433" заменить цифрами "55 010";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"3 099 835" заменить цифрами "3 632 151";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"17 741 558" заменить цифрами "18 781 770";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"-23 660" заменить цифрами "-34 924";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"69 210" заменить цифрами "80 474";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Арсютин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XV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117/15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18 261 047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14 500 516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3 273 483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3 273 483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2 259 820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2 259 820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7 179 615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5 792 207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984 225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1 668 828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3 632 151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3 632 151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29"/>
        <w:gridCol w:w="1275"/>
        <w:gridCol w:w="1276"/>
        <w:gridCol w:w="5183"/>
        <w:gridCol w:w="2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18 781 770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402 477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153 471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140 981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222 788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206 899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8 087 055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1 963 510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1 847 202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1 450 396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396 806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5 539 309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5 125 004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4 792 990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332 014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403 088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403 088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584 236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584 236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310 329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819 119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695 430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684 102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147 596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169 674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150 118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2 954 349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1 397 080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185 620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181 683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1 147 884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908 099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239 785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647 491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621 008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421 387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164 821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909 778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864 333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206 362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586 522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703 513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277 412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251 435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251 435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160 663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156 229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1 710 345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1 621 179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1 539 266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659 966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472 072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222 268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167 105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167 105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3 160 275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3 160 275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3 160 275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3 105 738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-34 924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-524 012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XV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117/15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Железнодорожный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академика Алькея Маргулана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Шикылдак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Кудайкольский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Сарыкамысский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Солнечный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Торт-Кудукский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Шидерты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XV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117/15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XIII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4182"/>
        <w:gridCol w:w="2857"/>
        <w:gridCol w:w="585"/>
        <w:gridCol w:w="585"/>
        <w:gridCol w:w="2858"/>
      </w:tblGrid>
      <w:tr>
        <w:trPr/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3 632 151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2 518 437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1 226 093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шахматных кружков в общеобразовательных школах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защищенного доступа общеобразовательных школ к сети Интернет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 образования (содержание школы на 1200 мест)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организаций образования спортинвентарем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капитального характера в сфере образования,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 компьютерной техники для школ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школ кабинетами робототехники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ремонт объектов образования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футбола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субсидии на возмещение расходов по найму (аренде) жилья для переселенцев и оралманов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животных, больных бурцеллезом, направляемых на санитарный убой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районного значения и улиц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благоустройству и освещению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объектов культуры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1 292 344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системы водоснабжения и водоотведения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364 998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целевые трансферты на развитие из местных бюджетов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119 904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благоустройства городов и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транспортной инфраструктуры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647 466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605 103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228 111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учителям, прошедшим стажировку по языковым курсам и на доплату учителям за замещение на период обучения основного сотрудника, в том числе: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доплаты учителям, прошедшим стажировку по языковым курсам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расходы на замещение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неправительственном секторе (в условиях полустационара)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частичное субсидирование заработной платы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предоставление субсидий на переезд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перечня технических вспомогательных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376 992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209 887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реализацию бюджетных инвестиционных проектов в моногородах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167 105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целевые трансферты из Национального фонда Республики Казахстан: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508 611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Национального фонда Республики Казахстан: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508 611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