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a467b" w14:textId="bfa4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(очередная ХІІІ сессия, VІ созыв) от 23 декабря 2016 года № 92/13 "О бюджете города Экибастуза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14 июня 2017 года № 147/18. Зарегистрировано Департаментом юстиции Павлодарской области 30 июня 2017 года № 5550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в целях эффективного использования бюджетных средств,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ХІІІ сессия, VІ созыв) от 23 декабря 2016 года № 92/13 "О бюджете города Экибастуза на 2017 - 2019 годы" (зарегистрировано в Реестре государственной регистрации нормативных правовых актов за № 5327, опубликовано 12 января 2017 года в газете "Отарқа" и 12 января 2017 года в газете "Голос Экибастуза")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"18 261 047" заменить цифрами "19 405 910";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"14 500 516" заменить цифрами "14 745 016";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"73 370" заменить цифрами "70 926";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"55 010" заменить цифрами "79 477";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"3 632 151" заменить цифрами "4 510 491";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"18 781 770" заменить цифрами "19 926 633";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 1 января 2017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XVIII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14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147/18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XIII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92/13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19 405 910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14 745 016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3 273 483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3 273 483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2 259 820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2 259 820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7 519 450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6 129 342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986 925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1 610 279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1 403 969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4 510 491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4 510 491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4 510 491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810"/>
        <w:gridCol w:w="1245"/>
        <w:gridCol w:w="1245"/>
        <w:gridCol w:w="5351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19 926 633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797 726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8 204 774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2 002 435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1 872 091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1 475 285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5 615 383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5 140 016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4 808 002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586 956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586 956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830 750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611 145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3 504 505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1 763 233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1 529 037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860 364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668 673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695 799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627 055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426 957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1 045 473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704 522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731 560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2 019 354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1 930 188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1 825 409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671 966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367 228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786 215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3 160 275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3 160 275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3 160 275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3 105 738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-34 924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-524 012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XVIII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14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147/18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XIII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92/13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923"/>
        <w:gridCol w:w="1946"/>
        <w:gridCol w:w="1946"/>
        <w:gridCol w:w="6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Байетский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Железнодорожный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Бескауга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академика Алькея Маргулана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Шикылдак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Кудайкольский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Сарыкамысский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Солнечный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Торт-Кудукский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Шидерты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XVIII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14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147/18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XIII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92/13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4182"/>
        <w:gridCol w:w="2857"/>
        <w:gridCol w:w="585"/>
        <w:gridCol w:w="585"/>
        <w:gridCol w:w="2858"/>
      </w:tblGrid>
      <w:tr>
        <w:trPr/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целевых трансфертов</w:t>
            </w:r>
          </w:p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4 510 491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областного бюджета: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3 405 110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1 646 807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шахматных кружков в общеобразовательных школах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защищенного доступа общеобразовательных школ к сети Интернет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вновь вводимых объектов образования (содержание школы на 1200 мест)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организаций образования спортинвентарем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расходы капитального характера в сфере образования, в том числе: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приобретение компьютерной техники для школ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школ кабинетами робототехники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ремонт объектов образования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71 824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футбола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предпринимательства, в том числе: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субсидии на возмещение расходов по найму (аренде) жилья для переселенцев и оралманов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краткосрочное профессиональное обучение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животных, больных бурцеллезом, направляемых на санитарный убой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и текущий ремонт автомобильных дорог районного значения и улиц населенных пунктов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714 143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систем теплоснабжения, проведение мероприятий по благоустройству и освещению населенных пунктов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440 309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футбольных полей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ремонта объектов культуры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1 758 303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развитие системы водоснабжения и водоотведения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364 998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целевые трансферты на развитие из местных бюджетов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187 056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развитие благоустройства городов и населенных пунктов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439 904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развитие транспортной инфраструктуры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647 466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республиканского бюджета: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596 770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219 778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сотрудника, в том числе: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доплаты учителям, прошедшим стажировку по языковым курсам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расходы на замещение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неправительственном секторе (в условиях полустационара)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предпринимательства, в том числе: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61 895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частичное субсидирование заработной платы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молодежную практику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27 259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предоставление субсидий на переезд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инвалидов, в том числе: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увеличение норм обеспечения инвалидов обязательными гигиеническими средствами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оказание услуг специалиста жестового языка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расширение перечня технических вспомогательных средств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36 575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376 992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209 887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реализацию бюджетных инвестиционных проектов в моногородах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167 105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целевые трансферты из Национального фонда Республики Казахстан: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508 611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Национального фонда Республики Казахстан: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508 611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