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a3385d" w14:textId="ba3385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cилу постановления акимата города Экибастуза от 03 апреля 2015 года № 356/4 "Об утверждении Положения о государственном учреждении "Отдел жилищной инспекции акимата города Экибастуза"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Экибастуза Павлодарской области от 25 августа 2017 года № 1035/8. Зарегистрировано Департаментом юстиции Павлодарской области 19 сентября 2017 года № 5624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"О местном государственном управлении и самоуправлении в Республике Казахстан", подпунктом 4)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46 Законом Республики Казахстан от 6 апреля 2016 года "О правовых актах", акимат города Экибастуза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Экибастуза от 03 апреля 2015 года № 356/4 "Об утверждении Положения о государственном учреждении "Отдел жилищной инспекции акимата города Экибастуза" (зарегистрировано в Реестре государственной регистрации нормативных правовых актов за № 4461, опубликовано 21 мая 2015 года в газетах "Отарқа" и "Голос Экибастуза").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руководителя аппарата акима города Экибастуза.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города Экибастуза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Нукенов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