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22e2" w14:textId="6552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16 мая 2014 года № 219/28 "Об утверждении норм образования и накопления коммунальных отходов по городу Экибастузу"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12 октября 2017 года № 182/21. Зарегистрировано Департаментом юстиции Павлодарской области 02 ноября 2017 года № 5664. Утратило силу решением Экибастузского городского маслихата Павлодарской области от 29 сентября 2022 года № 165/22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Экибастузского городского маслихата Павлодарской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165/22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16 мая 2014 года № 219/28 "Об утверждении норм образования и накопления коммунальных отходов по городу Экибастузу" (зарегистрировано в Реестре государственной регистрации нормативных правовых актов за № 3854, опубликовано 19 июня 2014 года в газете "Отарқа" и 19 июня 2014 года в газете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заголовке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слова "жиналу және пайда болу нормасын" заменить словами "түзілу және жинақталу нормаларын",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казахском языке слова "пайда болу" заменить словом "түзілу", текст на русском языке не 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строительства, транспорта и жилищно-коммунального хозяйства.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