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b870" w14:textId="361b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23 октября 2017 года № 1260/10. Зарегистрировано Департаментом юстиции Павлодарской области 13 ноября 2017 года № 5681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города Экибастуза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Органам государственного управления коммунальных государственных предприятий установить постоянный контроль за полнотой и своевременностью перечисления подведомственными коммунальными государственными предприятиями в местный бюджет установленного норматива отчисления части чистого дохода.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заместителя акима города Экибастуза Шакатова Ж.К.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1260/10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</w:t>
      </w:r>
      <w:r>
        <w:br/>
      </w:r>
      <w:r>
        <w:rPr>
          <w:rFonts w:ascii="Times New Roman"/>
          <w:b/>
          <w:i w:val="false"/>
          <w:color w:val="000000"/>
        </w:rPr>
        <w:t>коммунальных государственных предприятий города Экибастуза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46"/>
        <w:gridCol w:w="6854"/>
      </w:tblGrid>
      <w:tr>
        <w:trPr>
          <w:trHeight w:val="30" w:hRule="atLeast"/>
        </w:trPr>
        <w:tc>
          <w:tcPr>
            <w:tcW w:w="5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с суммы, превышающей чистый доход в размере 3 000 000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50 000 001 тенге до 250 000 000 тенге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с суммы, превышающей чистый доход в размере 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с суммы, превышающей чистый доход в размере 250 000 000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500 000 001 тенге до 1 000 000 000 тенге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+ 30 процентов с суммы, превышающей чистый доход в размере 500 000 000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1 000 000 001 тенге и свыше</w:t>
            </w:r>
          </w:p>
        </w:tc>
        <w:tc>
          <w:tcPr>
            <w:tcW w:w="6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тенге + 50 процентов с суммы, превышающей чистый доход в размере 1 000 000 000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