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780c" w14:textId="a6f7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в городе Экибастузе (без учета утилизации и переработки)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3 ноября 2017 года № 186/22. Зарегистрировано Департаментом юстиции Павлодарской области 21 ноября 2017 года № 5694. Утратило силу решением Экибастузского городского маслихата Павлодарской области от 20 июня 2023 года № 28/4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Экибастузского городского маслихата Павлодарской области от 20.06.2023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28/4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в городе Экибастузе (без учета утилизации и переработки)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Экибастузского городского маслихата по вопросам строительства, транспорта и жилищно-коммунального хозяйства.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Жусупаев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186/22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</w:t>
      </w:r>
      <w:r>
        <w:br/>
      </w:r>
      <w:r>
        <w:rPr>
          <w:rFonts w:ascii="Times New Roman"/>
          <w:b/>
          <w:i w:val="false"/>
          <w:color w:val="000000"/>
        </w:rPr>
        <w:t>в городе Экибастузе (без учета утилизации и переработки)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тенге/месяц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неблагоустроенных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сбор, вывоз и захоронение твердых бытовых отходов для юридических лиц без учета платы за эмиссии в окружающую среду, без учета налога на добавленную стоимость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захоронение твердых бытовых отходов для юридических лиц без учета платы за эмиссии в окружающую среду, без учета налога на добавленную стоимость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