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281c" w14:textId="93a2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ХІІІ сессия, VІ созыв) от 23 декабря 2016 года № 92/13 "О бюджете города Экибастуза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7 декабря 2017 года № 195/24. Зарегистрировано Департаментом юстиции Павлодарской области 08 декабря 2017 года № 5720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ХІІІ сессия, VІ созыв) от 23 декабря 2016 года № 92/13 "О бюджете города Экибастуза на 2017 - 2019 годы" (зарегистрировано в Реестре государственной регистрации нормативных правовых актов за № 5327, опубликовано 12 января 2017 года в газете "Отарқа" и 12 января 2017 года в газете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"18 970 508" заменить цифрами "18 822 651";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"15 063 354" заменить цифрами "14 962 128";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"50 076" заменить цифрами "51 302";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"3 715 749" заменить цифрами "3 667 892";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"20 418 257" заменить цифрами "20 270 399";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"-1 321 964" заменить цифрами "-1 321 963";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"1 321 964" заменить цифрами "1 321 963";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"16 987" заменить цифрами "65";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XXIV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18 822 651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14 962 128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6 512 428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240"/>
        <w:gridCol w:w="1240"/>
        <w:gridCol w:w="5331"/>
        <w:gridCol w:w="2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20 270 399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состоянияр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8 202 493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1 998 566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1 880 580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1 483 774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5 636 220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5 126 996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4 797 728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4 186 389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2 507 176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2 181 773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1 667 349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1 491 973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1 321 823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3 204 894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3 204 894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3 204 894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3 105 738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-128 998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- 1 321 963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XXIV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</w:t>
      </w:r>
      <w:r>
        <w:br/>
      </w:r>
      <w:r>
        <w:rPr>
          <w:rFonts w:ascii="Times New Roman"/>
          <w:b/>
          <w:i w:val="false"/>
          <w:color w:val="000000"/>
        </w:rPr>
        <w:t>на 2017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182"/>
        <w:gridCol w:w="2857"/>
        <w:gridCol w:w="585"/>
        <w:gridCol w:w="585"/>
        <w:gridCol w:w="2858"/>
      </w:tblGrid>
      <w:tr>
        <w:trPr/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Назначение целевых трансфертов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3 667 892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2 604 117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1 240 036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шахматных кружков в общеобразовательных школах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 (содержание школы на 1200 мест)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организаций образования спортинвентарем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образования,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приобретение компьютерной техники для школ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обеспечение школ кабинетами робототехники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ремонт объектов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футбола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субсидии на возмещение расходов по найму (аренде) жилья для переселенцев и оралманов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краткосрочное профессиональное обучение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животных, больных бруцеллезом, направляемых на санитарный убой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систем теплоснабжения, проведение мероприятий по благоустройству и освещению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футбольных полей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культуры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государственного коммунального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1 364 081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229 952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городов и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302 498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626 630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561 237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и на доплату учителям за замещение на период обучения основного сотрудника, в том числе: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доплаты учителям, прошедшим стажировку по языковым курсам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расходы на замещение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 (в условиях полустационара)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на частичное субсидирование заработной платы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на молодежную практику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на предоставление субсидий на переезд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увеличение норм обеспечения инвалидов обязательными гигиеническими средствами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оказание услуг специалиста жестового языка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расширение перечня технических вспомогательных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365 115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176 115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на реализацию бюджетных инвестиционных проектов в моногородах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