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c190" w14:textId="48ac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Экибастузского городского маслихата от 25 июня 2015 года № 334/39 "Об утверждении положения государственного учреждения "Аппарат маслихата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7 декабря 2017 года № 198/24. Зарегистрировано Департаментом юстиции Павлодарской области 22 декабря 2017 года № 5754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июня 2015 года № 334/39 "Об утверждении положения государственного учреждения "Аппарат маслихата города Экибастуза" (зарегистрировано в Реестре государственной регистрации нормативных правовых актов за № 4620, опубликовано 30 июля 2015 года в газете "Отарқа" и 30 июля 2015 года в газете "Голос Экибастуза").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