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eeffd" w14:textId="33eef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Экибастузского сельского округа города Экибастуза от 30 марта 2017 года № 1-16-01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Экибастузского сельского округа города Экибастуза Павлодарской области от 27 июня 2017 года № 1-16-02. Зарегистрировано Департаментом юстиции Павлодарской области 14 июля 2017 года № 5569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ветеринарно-санитарного инспектора города Экибастуза от 1 июня 2017 года № 2-04/115, аким Экибастузского сельского округа города Экибастуза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Снять ограничительные мероприятия на территории села Тай Экибастузского сельского округа города Экибастуза, в связи с проведением комплекса ветеринарных мероприятий по ликвидации очагов болезни крупного рогатого скота пастереллеза.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Экибастузского сельского округа города Экибастуза от 30 марта 2017 года № 1-16-01 "Об установлении ограничительных мероприятий" (зарегистрировано в Реестре государственной регистрации нормативных правовых актов за № 5451, опубликовано в городских газетах 13 апреля 2017 года в газетах "Отарқа" и "Голос Экибастуза".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0"/>
        <w:gridCol w:w="4200"/>
      </w:tblGrid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Экибастузского 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округа города Экибастуза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Куспеков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Исполняющая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руководителя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ветеринарии акимата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Экибастуза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Г.Ш. Кенжегарина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"27" июня 2017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руководителя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"Экибастузская городская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территориальная инспекция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ветеринарного контроля и надзора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С.С. Муратбеков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"27" июня 2017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 республиканского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"Экибастузское городское управление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охраны общественного здоровья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Департамента охраны общественного здоровья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Павлодарской области Комитета охраны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общественного здоровья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К.К. Токатов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"27" июня 2017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