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46c4" w14:textId="d464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14 февраля 2017 года № 28. Зарегистрировано Департаментом юстиции Павлодарской области 28 февраля 2017 года № 5393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2017 года № 28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 Актогайского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31 декабря 2014 года "Об утверждении Положения о государственном учреждении "Отдел образования Актогайского района" № 340 (зарегистрировано в Реестре государственной регистрации нормативных правовых актов за № 4301, опубликованное 14 февраля 2015 года в районных газетах "Ауыл тынысы" и "Пульс села" №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24 февраля 2015 года "Об утверждении Положения о государственном учреждении "Отдел внутренней политики Актогайского района" № 31 (зарегистрировано в Реестре государственной регистрации нормативных правовых актов за № 4368, опубликованное 28 марта 2015 года в районных газетах "Ауыл тынысы" и "Пульс села" №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28 мая 2015 года "Об утверждении Положения о государственном учреждении "Отдел жилищно-коммунального хозяйства, пассажирского транспорта и автомобильных дорог Актогайского района" № 152 (зарегистрировано в Реестре государственной регистрации нормативных правовых актов за № 4539, опубликованное 4 июля 2015 года в районных газетах "Ауыл тынысы" и "Пульс села" №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23 февраля 2016 года "Об утверждении методики оценки деятельности административных государственных служащих корпуса "Б" исполнительных органов акимата Актогайского района" № 31 (зарегистрировано в Реестре государственной регистрации нормативных правовых актов за № 4965, опубликованное 17 марта 2016 года в районных газетах "Ауыл тынысы" и "Пульс села" №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17 марта 2016 года "О внесении изменений в постановление акимата Актогайского района от 31 декабря 2014 года № 340 "Об утверждении Положения о государственном учреждении "Отдел образования Актогайского района" № 52 (зарегистрировано в Реестре государственной регистрации нормативных правовых актов за № 5068, опубликованное 23 апреля 2016 года в районных газетах "Ауыл тынысы" и "Пульс села" №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