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618b" w14:textId="2a86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20 июня 2017 года № 145. Зарегистрировано Департаментом юстиции Павлодарской области 4 июля 2017 года № 5554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июня 2017 года № 145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 акимата Актогайского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31 декабря 2014 года № 341 "Об утверждении Положения о коммунальном государственном учреждении "Отдел культуры, развития языков, физической культуры и спорта Актогайского района" (зарегистрировано в Реестре государственной регистрации нормативных правовых актов за № 4302, опубликованное 14 февраля 2015 года в районных газетах "Ауыл тынысы" и "Пульс села" № 6).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20 января 2015 года № 15 "Об утверждении Положения о государственном учреждении "Аппарат акима Актогайского района" (зарегистрировано в Реестре государственной регистрации нормативных правовых актов за № 4306, опубликованное 21 февраля 2015 года в районных газетах "Ауыл тынысы" и "Пульс села" № 7).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13 февраля 2015 года № 23 "Об утверждении Положения о государственном учреждении "Отдел ветеринарии Актогайского района" (зарегистрировано в Реестре государственной регистрации нормативных правовых актов за № 4349, опубликованное 21 марта 2015 года в районных газетах "Ауыл тынысы" и "Пульс села" № 11).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4 марта 2015 года № 51 "Об утверждении Положения о государственном учреждении "Аппарат акима Баскамыского сельского округа Актогайского района" (зарегистрировано в Реестре государственной регистрации нормативных правовых актов за № 4391, опубликованное 18 апреля 2016 года в районных газетах "Ауыл тынысы" и "Пульс села" № 15).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22 апреля 2015 года № 95 "Об утверждении Положения о государственном учреждении "Отдел финансов Актогайского района" (зарегистрировано в Реестре государственной регистрации нормативных правовых актов за № 4465, опубликованное 23 мая 2015 года в районных газетах "Ауыл тынысы" и "Пульс села" № 20).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5 мая 2015 года № 111 "Об утверждении Положения о государственном учреждении "Аппарат акима Кожамжарского сельского округа Актогайского района" (зарегистрировано в Реестре государственной регистрации нормативных правовых актов за № 4487 опубликованное 6 июня 2015 года в районных газетах "Ауыл тынысы" и "Пульс села" № 22).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6 мая 2015 года № 112 "Об утверждении Положения о государственном учреждении "Аппарат акима Муткеновского сельского округа Актогайского района" (зарегистрировано в Реестре государственной регистрации нормативных правовых актов за № 4482, опубликованное 6 июня 2015 года в районных газетах "Ауыл тынысы" и "Пульс села" № 22).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6 мая 2015 года № 113 "Об утверждении Положения о государственном учреждении "Аппарат акима Шолаксорского сельского округа Актогайского района" (зарегистрировано в Реестре государственной регистрации нормативных правовых актов за № 4484, опубликованное 6 июня 2015 года в районных газетах "Ауыл тынысы" и "Пульс села" № 22).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6 мая 2015 года № 114 "Об утверждении Положения о государственном учреждении "Аппарат акима Жалаулинского сельского округа Актогайского района" (зарегистрировано в Реестре государственной регистрации нормативных правовых актов за № 4481, опубликованное 6 июня 2015 года в районных газетах "Ауыл тынысы" и "Пульс села" № 22).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6 мая 2015 года № 115 "Об утверждении Положения о государственном учреждении "Аппарат акима Ауельбекского сельского округа Актогайского района" (зарегистрировано в Реестре государственной регистрации нормативных правовых актов за № 4483, опубликованное 6 июня 2015 года в районных газетах "Ауыл тынысы" и "Пульс села" № 22).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19 мая 2015 года № 121 "Об утверждении Положения о государственном учреждении "Аппарат акима Харьковского сельского округа Актогайского района" (зарегистрировано в Реестре государственной регистрации нормативных правовых актов за № 4501, опубликованное 6 июня 2015 года в районных газетах "Ауыл тынысы" и "Пульс села" № 22).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19 мая 2015 года № 122 "Об утверждении Положения о государственном учреждении "Аппарат акима Разумовского сельского округа Актогайского района" (зарегистрировано в Реестре государственной регистрации нормативных правовых актов за № 4485, опубликованное 6 июня 2015 года в районных газетах "Ауыл тынысы" и "Пульс села" № 22).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19 мая 2015 года № 123 "Об утверждении Положения о государственном учреждении "Аппарат акима Жолболдинского сельского округа Актогайского района" (зарегистрировано в Реестре государственной регистрации нормативных правовых актов за № 4519, опубликованное 20 июня 2015 года в районных газетах "Ауыл тынысы" и "Пульс села" № 24).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19 мая 2015 года № 124 "Об утверждении Положения о государственном учреждении "Аппарат акима Караобинского сельского округа Актогайского района" (зарегистрировано в Реестре государственной регистрации нормативных правовых актов за № 4488, опубликованное 6 июня 2015 года в районных газетах "Ауыл тынысы" и "Пульс села" № 22).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19 мая 2015 года № 125 "Об утверждении Положения о государственном учреждении "Аппарат акима Актогайского сельского округа Актогайского района" (зарегистрировано в Реестре государственной регистрации нормативных правовых актов за № 4503, опубликованное 6 июня 2015 года в районных газетах "Ауыл тынысы" и "Пульс села" № 22).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28 мая 2015 года № 153 "Об утверждении Положения о государственном учреждении "Отдел экономики и бюджетного планирования Актогайского района" (зарегистрировано в Реестре государственной регистрации нормативных правовых актов за № 4538, опубликованное 4 июля 2015 года в районных газетах "Ауыл тынысы" и "Пульс села" № 26).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 июня 2015 года № 157 "Об утверждении Положения о коммунальном государственном учреждении "Отдел строительства, архитектуры и градостроительства Актогайского района" (зарегистрировано в Реестре государственной регистрации нормативных правовых актов за № 4548, опубликованное 4 июля 2015 года в районных газетах "Ауыл тынысы" и "Пульс села" № 26).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13 июля 2015 года № 194 "Об утверждении Положения о коммунальном государственном учреждении "Отдел предпринимательства и сельского хозяйства Актогайского района" (зарегистрировано в Реестре государственной регистрации нормативных правовых актов за № 4639, опубликованное 15 августа 2015 года в районных газетах "Ауыл тынысы" и "Пульс села" № 32).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28 июля 2015 года № 205 "Об утверждении Положения о государственном учреждении "Отдел земельных отношений Актогайского района" (зарегистрировано в Реестре государственной регистрации нормативных правовых актов за № 4646, опубликованное 15 августа 2015 года в районных газетах "Ауыл тынысы" и "Пульс села" № 32).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