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b8cd5" w14:textId="22b8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административным государственным служащим государственного учреждения "Аппарат маслихата Железинского района"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Железинского района Павлодарской области от 16 мая 2017 года № 100/6. Зарегистрировано Департаментом юстиции Павлодарской области 16 июня 2017 года № 5530. Утратило силу решением маслихата Железинского района Павлодарской области от 7 августа 2020 года № 474/6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Железинского района Павлодарской области от 07.08.2020 № 474/6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Железинский районный маслихат </w:t>
      </w:r>
      <w:r>
        <w:rPr>
          <w:rFonts w:ascii="Times New Roman"/>
          <w:b/>
          <w:i w:val="false"/>
          <w:color w:val="000000"/>
          <w:sz w:val="28"/>
        </w:rPr>
        <w:t>РЕШИЛ</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административным государственным служащим государственного учреждения "Аппарат маслихата Железинского района" и его описание.</w:t>
      </w:r>
    </w:p>
    <w:bookmarkEnd w:id="1"/>
    <w:bookmarkStart w:name="z3" w:id="2"/>
    <w:p>
      <w:pPr>
        <w:spacing w:after="0"/>
        <w:ind w:left="0"/>
        <w:jc w:val="both"/>
      </w:pPr>
      <w:r>
        <w:rPr>
          <w:rFonts w:ascii="Times New Roman"/>
          <w:b w:val="false"/>
          <w:i w:val="false"/>
          <w:color w:val="000000"/>
          <w:sz w:val="28"/>
        </w:rPr>
        <w:t>
      2. Контроль за выполнением настоящего решения возложить на постоянную комиссию Железинского районного маслихата по вопросам законности, правопорядка и обращений граждан.</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Еремин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Железинского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16 мая 2017 года № 100/6</w:t>
            </w:r>
          </w:p>
        </w:tc>
      </w:tr>
    </w:tbl>
    <w:bookmarkStart w:name="z6" w:id="4"/>
    <w:p>
      <w:pPr>
        <w:spacing w:after="0"/>
        <w:ind w:left="0"/>
        <w:jc w:val="left"/>
      </w:pPr>
      <w:r>
        <w:rPr>
          <w:rFonts w:ascii="Times New Roman"/>
          <w:b/>
          <w:i w:val="false"/>
          <w:color w:val="000000"/>
        </w:rPr>
        <w:t xml:space="preserve"> Правила выдачи служебного удостоверения административным</w:t>
      </w:r>
      <w:r>
        <w:br/>
      </w:r>
      <w:r>
        <w:rPr>
          <w:rFonts w:ascii="Times New Roman"/>
          <w:b/>
          <w:i w:val="false"/>
          <w:color w:val="000000"/>
        </w:rPr>
        <w:t>государственным служащим государственного учреждения</w:t>
      </w:r>
      <w:r>
        <w:br/>
      </w:r>
      <w:r>
        <w:rPr>
          <w:rFonts w:ascii="Times New Roman"/>
          <w:b/>
          <w:i w:val="false"/>
          <w:color w:val="000000"/>
        </w:rPr>
        <w:t>"Аппарат маслихата Железинского района" и его описание</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выдачи служебного удостоверения административным государственным служащим государственного учреждения "Аппарат маслихата Железинского района"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административным государственным служащим государственного учреждения "Аппарат маслихата Железинского района" (далее - Аппарат) и его описание.</w:t>
      </w:r>
    </w:p>
    <w:bookmarkEnd w:id="6"/>
    <w:bookmarkStart w:name="z9" w:id="7"/>
    <w:p>
      <w:pPr>
        <w:spacing w:after="0"/>
        <w:ind w:left="0"/>
        <w:jc w:val="both"/>
      </w:pPr>
      <w:r>
        <w:rPr>
          <w:rFonts w:ascii="Times New Roman"/>
          <w:b w:val="false"/>
          <w:i w:val="false"/>
          <w:color w:val="000000"/>
          <w:sz w:val="28"/>
        </w:rPr>
        <w:t>
      2. Служебное удостоверение (далее - удостоверение) является официальным документом, подтверждающим занимаемую административным государственным служащим должность в Аппарате.</w:t>
      </w:r>
    </w:p>
    <w:bookmarkEnd w:id="7"/>
    <w:bookmarkStart w:name="z10" w:id="8"/>
    <w:p>
      <w:pPr>
        <w:spacing w:after="0"/>
        <w:ind w:left="0"/>
        <w:jc w:val="both"/>
      </w:pPr>
      <w:r>
        <w:rPr>
          <w:rFonts w:ascii="Times New Roman"/>
          <w:b w:val="false"/>
          <w:i w:val="false"/>
          <w:color w:val="000000"/>
          <w:sz w:val="28"/>
        </w:rPr>
        <w:t>
      3. Удостоверение соответствует описанию, утвержденному настоящими Правилами.</w:t>
      </w:r>
    </w:p>
    <w:bookmarkEnd w:id="8"/>
    <w:bookmarkStart w:name="z11" w:id="9"/>
    <w:p>
      <w:pPr>
        <w:spacing w:after="0"/>
        <w:ind w:left="0"/>
        <w:jc w:val="both"/>
      </w:pPr>
      <w:r>
        <w:rPr>
          <w:rFonts w:ascii="Times New Roman"/>
          <w:b w:val="false"/>
          <w:i w:val="false"/>
          <w:color w:val="000000"/>
          <w:sz w:val="28"/>
        </w:rPr>
        <w:t>
      4 Удостоверение без соответствующего оформления, с помарками и подчистками считается недействительным.</w:t>
      </w:r>
    </w:p>
    <w:bookmarkEnd w:id="9"/>
    <w:bookmarkStart w:name="z12" w:id="10"/>
    <w:p>
      <w:pPr>
        <w:spacing w:after="0"/>
        <w:ind w:left="0"/>
        <w:jc w:val="left"/>
      </w:pPr>
      <w:r>
        <w:rPr>
          <w:rFonts w:ascii="Times New Roman"/>
          <w:b/>
          <w:i w:val="false"/>
          <w:color w:val="000000"/>
        </w:rPr>
        <w:t xml:space="preserve"> Глава 2. Порядок выдачи служебного удостоверения.</w:t>
      </w:r>
    </w:p>
    <w:bookmarkEnd w:id="10"/>
    <w:bookmarkStart w:name="z13" w:id="11"/>
    <w:p>
      <w:pPr>
        <w:spacing w:after="0"/>
        <w:ind w:left="0"/>
        <w:jc w:val="both"/>
      </w:pPr>
      <w:r>
        <w:rPr>
          <w:rFonts w:ascii="Times New Roman"/>
          <w:b w:val="false"/>
          <w:i w:val="false"/>
          <w:color w:val="000000"/>
          <w:sz w:val="28"/>
        </w:rPr>
        <w:t>
      5. Удостоверение выдается административным государственным служащим корпуса "Б" за подписью секретаря Железинского районного маслихата.</w:t>
      </w:r>
    </w:p>
    <w:bookmarkEnd w:id="11"/>
    <w:bookmarkStart w:name="z14" w:id="12"/>
    <w:p>
      <w:pPr>
        <w:spacing w:after="0"/>
        <w:ind w:left="0"/>
        <w:jc w:val="both"/>
      </w:pPr>
      <w:r>
        <w:rPr>
          <w:rFonts w:ascii="Times New Roman"/>
          <w:b w:val="false"/>
          <w:i w:val="false"/>
          <w:color w:val="000000"/>
          <w:sz w:val="28"/>
        </w:rPr>
        <w:t xml:space="preserve">
      6. Удостоверение выдается сотрудникам при назначении на должность, изменении должности, утере, а также порче ранее выданного удостоверения. При получении служебного удостоверения сотрудники расписываются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xml:space="preserve">
      7.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 При замене удостоверения,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настоящих Правил, ранее выданное служебное удостоверение изымается руководителем аппарата маслихата Железинского района (далее - руководитель Аппарата).</w:t>
      </w:r>
    </w:p>
    <w:bookmarkEnd w:id="13"/>
    <w:bookmarkStart w:name="z16" w:id="14"/>
    <w:p>
      <w:pPr>
        <w:spacing w:after="0"/>
        <w:ind w:left="0"/>
        <w:jc w:val="left"/>
      </w:pPr>
      <w:r>
        <w:rPr>
          <w:rFonts w:ascii="Times New Roman"/>
          <w:b/>
          <w:i w:val="false"/>
          <w:color w:val="000000"/>
        </w:rPr>
        <w:t xml:space="preserve"> Глава 3. Описание служебного удостоверения.</w:t>
      </w:r>
    </w:p>
    <w:bookmarkEnd w:id="14"/>
    <w:bookmarkStart w:name="z17" w:id="15"/>
    <w:p>
      <w:pPr>
        <w:spacing w:after="0"/>
        <w:ind w:left="0"/>
        <w:jc w:val="both"/>
      </w:pPr>
      <w:r>
        <w:rPr>
          <w:rFonts w:ascii="Times New Roman"/>
          <w:b w:val="false"/>
          <w:i w:val="false"/>
          <w:color w:val="000000"/>
          <w:sz w:val="28"/>
        </w:rPr>
        <w:t>
      8. Удостоверение представляет собой книжечку в твердом бумажном переплете. Обложка служебного удостоверения синего цвета размером 7 х 10 сантиметров, а в развернутом виде размером 19 х 6,5 сантиметров.</w:t>
      </w:r>
    </w:p>
    <w:bookmarkEnd w:id="15"/>
    <w:bookmarkStart w:name="z18" w:id="16"/>
    <w:p>
      <w:pPr>
        <w:spacing w:after="0"/>
        <w:ind w:left="0"/>
        <w:jc w:val="both"/>
      </w:pPr>
      <w:r>
        <w:rPr>
          <w:rFonts w:ascii="Times New Roman"/>
          <w:b w:val="false"/>
          <w:i w:val="false"/>
          <w:color w:val="000000"/>
          <w:sz w:val="28"/>
        </w:rPr>
        <w:t>
      9. На лицевой стороне обложки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на государственном и русском языке "Куәлік" и "Удостоверение".</w:t>
      </w:r>
    </w:p>
    <w:bookmarkEnd w:id="16"/>
    <w:bookmarkStart w:name="z19" w:id="17"/>
    <w:p>
      <w:pPr>
        <w:spacing w:after="0"/>
        <w:ind w:left="0"/>
        <w:jc w:val="both"/>
      </w:pPr>
      <w:r>
        <w:rPr>
          <w:rFonts w:ascii="Times New Roman"/>
          <w:b w:val="false"/>
          <w:i w:val="false"/>
          <w:color w:val="000000"/>
          <w:sz w:val="28"/>
        </w:rPr>
        <w:t>
      10.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красного цвета "Павлодар облысы Железин ауданы "Железинка ауданы мәслихатының аппараты" мемлекеттік мекемесі, "Павлодарская область Железинский район государственное учреждение "Аппарат маслихата Железинского района".</w:t>
      </w:r>
    </w:p>
    <w:bookmarkEnd w:id="17"/>
    <w:bookmarkStart w:name="z20" w:id="18"/>
    <w:p>
      <w:pPr>
        <w:spacing w:after="0"/>
        <w:ind w:left="0"/>
        <w:jc w:val="both"/>
      </w:pPr>
      <w:r>
        <w:rPr>
          <w:rFonts w:ascii="Times New Roman"/>
          <w:b w:val="false"/>
          <w:i w:val="false"/>
          <w:color w:val="000000"/>
          <w:sz w:val="28"/>
        </w:rPr>
        <w:t>
      11.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Железинского районного маслихата и скрепляется гербовой печатью.</w:t>
      </w:r>
    </w:p>
    <w:bookmarkEnd w:id="18"/>
    <w:bookmarkStart w:name="z21" w:id="19"/>
    <w:p>
      <w:pPr>
        <w:spacing w:after="0"/>
        <w:ind w:left="0"/>
        <w:jc w:val="both"/>
      </w:pPr>
      <w:r>
        <w:rPr>
          <w:rFonts w:ascii="Times New Roman"/>
          <w:b w:val="false"/>
          <w:i w:val="false"/>
          <w:color w:val="000000"/>
          <w:sz w:val="28"/>
        </w:rPr>
        <w:t>
      12. На правой стороне: изображение Государственного Герба Республики Казахстан, под гербом надпись лазурного цвета "Қазақстан", рядом указывается номер удостоверения, фамилия, имя, отчество (при наличии), занимаемая должность. Текст печатается на русском языке. Ниже указывается дата выдачи удостоверения.</w:t>
      </w:r>
    </w:p>
    <w:bookmarkEnd w:id="19"/>
    <w:bookmarkStart w:name="z22" w:id="20"/>
    <w:p>
      <w:pPr>
        <w:spacing w:after="0"/>
        <w:ind w:left="0"/>
        <w:jc w:val="left"/>
      </w:pPr>
      <w:r>
        <w:rPr>
          <w:rFonts w:ascii="Times New Roman"/>
          <w:b/>
          <w:i w:val="false"/>
          <w:color w:val="000000"/>
        </w:rPr>
        <w:t xml:space="preserve"> Глава 4. Заключительные положения.</w:t>
      </w:r>
    </w:p>
    <w:bookmarkEnd w:id="20"/>
    <w:bookmarkStart w:name="z23" w:id="21"/>
    <w:p>
      <w:pPr>
        <w:spacing w:after="0"/>
        <w:ind w:left="0"/>
        <w:jc w:val="both"/>
      </w:pPr>
      <w:r>
        <w:rPr>
          <w:rFonts w:ascii="Times New Roman"/>
          <w:b w:val="false"/>
          <w:i w:val="false"/>
          <w:color w:val="000000"/>
          <w:sz w:val="28"/>
        </w:rPr>
        <w:t>
      13. Общий контроль за порядком заполнения, оформления, учета, выдачи, хранения и уничтожения служебных удостоверений осуществляет руководитель Аппарата.</w:t>
      </w:r>
    </w:p>
    <w:bookmarkEnd w:id="21"/>
    <w:bookmarkStart w:name="z24" w:id="22"/>
    <w:p>
      <w:pPr>
        <w:spacing w:after="0"/>
        <w:ind w:left="0"/>
        <w:jc w:val="both"/>
      </w:pPr>
      <w:r>
        <w:rPr>
          <w:rFonts w:ascii="Times New Roman"/>
          <w:b w:val="false"/>
          <w:i w:val="false"/>
          <w:color w:val="000000"/>
          <w:sz w:val="28"/>
        </w:rPr>
        <w:t>
      14. В случае утраты или порчи удостоверения, его владелец незамедлительно извещает в письменной (произвольной) форме руководителя Аппарата в течение трех рабочих дней, подает объявление в средства массовой информации.</w:t>
      </w:r>
    </w:p>
    <w:bookmarkEnd w:id="22"/>
    <w:bookmarkStart w:name="z25" w:id="23"/>
    <w:p>
      <w:pPr>
        <w:spacing w:after="0"/>
        <w:ind w:left="0"/>
        <w:jc w:val="both"/>
      </w:pPr>
      <w:r>
        <w:rPr>
          <w:rFonts w:ascii="Times New Roman"/>
          <w:b w:val="false"/>
          <w:i w:val="false"/>
          <w:color w:val="000000"/>
          <w:sz w:val="28"/>
        </w:rPr>
        <w:t>
      15. По каждому факту утраты, порчи служебного удостоверения, а также передачи его другим лицам или использования не по назначению, руководитель Аппарата в течение десяти рабочих дней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p>
    <w:bookmarkEnd w:id="23"/>
    <w:bookmarkStart w:name="z26" w:id="24"/>
    <w:p>
      <w:pPr>
        <w:spacing w:after="0"/>
        <w:ind w:left="0"/>
        <w:jc w:val="both"/>
      </w:pPr>
      <w:r>
        <w:rPr>
          <w:rFonts w:ascii="Times New Roman"/>
          <w:b w:val="false"/>
          <w:i w:val="false"/>
          <w:color w:val="000000"/>
          <w:sz w:val="28"/>
        </w:rPr>
        <w:t xml:space="preserve">
      16. При увольнении сотрудник сдает служебное удостоверение руководителю Аппарата, сданные сотрудниками удостоверения при увольнении либо порче подлежат уничтожению с составлением акта на списание и уничтожение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w:t>
            </w:r>
            <w:r>
              <w:br/>
            </w:r>
            <w:r>
              <w:rPr>
                <w:rFonts w:ascii="Times New Roman"/>
                <w:b w:val="false"/>
                <w:i w:val="false"/>
                <w:color w:val="000000"/>
                <w:sz w:val="20"/>
              </w:rPr>
              <w:t>служебного 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w:t>
            </w:r>
            <w:r>
              <w:br/>
            </w:r>
            <w:r>
              <w:rPr>
                <w:rFonts w:ascii="Times New Roman"/>
                <w:b w:val="false"/>
                <w:i w:val="false"/>
                <w:color w:val="000000"/>
                <w:sz w:val="20"/>
              </w:rPr>
              <w:t>Железинского района"</w:t>
            </w:r>
            <w:r>
              <w:br/>
            </w:r>
            <w:r>
              <w:rPr>
                <w:rFonts w:ascii="Times New Roman"/>
                <w:b w:val="false"/>
                <w:i w:val="false"/>
                <w:color w:val="000000"/>
                <w:sz w:val="20"/>
              </w:rPr>
              <w:t>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 w:id="25"/>
    <w:p>
      <w:pPr>
        <w:spacing w:after="0"/>
        <w:ind w:left="0"/>
        <w:jc w:val="left"/>
      </w:pPr>
      <w:r>
        <w:rPr>
          <w:rFonts w:ascii="Times New Roman"/>
          <w:b/>
          <w:i w:val="false"/>
          <w:color w:val="000000"/>
        </w:rPr>
        <w:t xml:space="preserve"> Журнал учета выдачи, возврата служебных удостоверений</w:t>
      </w:r>
      <w:r>
        <w:br/>
      </w:r>
      <w:r>
        <w:rPr>
          <w:rFonts w:ascii="Times New Roman"/>
          <w:b/>
          <w:i w:val="false"/>
          <w:color w:val="000000"/>
        </w:rPr>
        <w:t>административным государственным служащим государственного</w:t>
      </w:r>
      <w:r>
        <w:br/>
      </w:r>
      <w:r>
        <w:rPr>
          <w:rFonts w:ascii="Times New Roman"/>
          <w:b/>
          <w:i w:val="false"/>
          <w:color w:val="000000"/>
        </w:rPr>
        <w:t>учреждения "Аппарат маслихата Железинского района"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944"/>
        <w:gridCol w:w="944"/>
        <w:gridCol w:w="944"/>
        <w:gridCol w:w="2761"/>
        <w:gridCol w:w="944"/>
        <w:gridCol w:w="2036"/>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сотрудника, кому выдано служебное удостоверение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сотрудника, сдавшего удостоверение</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должен быть прошнурован, пронумерован.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w:t>
            </w:r>
            <w:r>
              <w:br/>
            </w:r>
            <w:r>
              <w:rPr>
                <w:rFonts w:ascii="Times New Roman"/>
                <w:b w:val="false"/>
                <w:i w:val="false"/>
                <w:color w:val="000000"/>
                <w:sz w:val="20"/>
              </w:rPr>
              <w:t>служебного 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w:t>
            </w:r>
            <w:r>
              <w:br/>
            </w:r>
            <w:r>
              <w:rPr>
                <w:rFonts w:ascii="Times New Roman"/>
                <w:b w:val="false"/>
                <w:i w:val="false"/>
                <w:color w:val="000000"/>
                <w:sz w:val="20"/>
              </w:rPr>
              <w:t>Железинского района"</w:t>
            </w:r>
            <w:r>
              <w:br/>
            </w:r>
            <w:r>
              <w:rPr>
                <w:rFonts w:ascii="Times New Roman"/>
                <w:b w:val="false"/>
                <w:i w:val="false"/>
                <w:color w:val="000000"/>
                <w:sz w:val="20"/>
              </w:rPr>
              <w:t>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Наименование государственного учреждения</w:t>
      </w:r>
    </w:p>
    <w:p>
      <w:pPr>
        <w:spacing w:after="0"/>
        <w:ind w:left="0"/>
        <w:jc w:val="both"/>
      </w:pPr>
      <w:r>
        <w:rPr>
          <w:rFonts w:ascii="Times New Roman"/>
          <w:b w:val="false"/>
          <w:i w:val="false"/>
          <w:color w:val="000000"/>
          <w:sz w:val="28"/>
        </w:rPr>
        <w:t>
      АКТ № ____</w:t>
      </w:r>
    </w:p>
    <w:p>
      <w:pPr>
        <w:spacing w:after="0"/>
        <w:ind w:left="0"/>
        <w:jc w:val="both"/>
      </w:pPr>
      <w:r>
        <w:rPr>
          <w:rFonts w:ascii="Times New Roman"/>
          <w:b w:val="false"/>
          <w:i w:val="false"/>
          <w:color w:val="000000"/>
          <w:sz w:val="28"/>
        </w:rPr>
        <w:t xml:space="preserve">
      ______________________                                      __________________ </w:t>
      </w:r>
      <w:r>
        <w:br/>
      </w:r>
      <w:r>
        <w:rPr>
          <w:rFonts w:ascii="Times New Roman"/>
          <w:b w:val="false"/>
          <w:i w:val="false"/>
          <w:color w:val="000000"/>
          <w:sz w:val="28"/>
        </w:rPr>
        <w:t>место составления                                            дата</w:t>
      </w:r>
    </w:p>
    <w:p>
      <w:pPr>
        <w:spacing w:after="0"/>
        <w:ind w:left="0"/>
        <w:jc w:val="both"/>
      </w:pPr>
      <w:r>
        <w:rPr>
          <w:rFonts w:ascii="Times New Roman"/>
          <w:b w:val="false"/>
          <w:i w:val="false"/>
          <w:color w:val="000000"/>
          <w:sz w:val="28"/>
        </w:rPr>
        <w:t xml:space="preserve">
      Мы, нижеподписавшиеся, (не менее 3 сотрудников, указать фамилию, имя, отчество (при наличии), занимаемую должность), на основании </w:t>
      </w:r>
      <w:r>
        <w:rPr>
          <w:rFonts w:ascii="Times New Roman"/>
          <w:b w:val="false"/>
          <w:i w:val="false"/>
          <w:color w:val="000000"/>
          <w:sz w:val="28"/>
        </w:rPr>
        <w:t>пункта 16</w:t>
      </w:r>
      <w:r>
        <w:rPr>
          <w:rFonts w:ascii="Times New Roman"/>
          <w:b w:val="false"/>
          <w:i w:val="false"/>
          <w:color w:val="000000"/>
          <w:sz w:val="28"/>
        </w:rPr>
        <w:t xml:space="preserve"> настоящих Правил, составили настоящий акт по списанию и уничтожению служебных удостоверений сотрудников государственного учреждения "Аппарат маслихата Железинского района" в связи с увольнением, переводом на другую должность.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