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2e480" w14:textId="e82e4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2017 год в Иртышском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Иртышского района Павлодарской области от 1 февраля 2017 года № 31/2. Зарегистрировано Департаментом юстиции Павлодарской области 17 февраля 2017 года № 5382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Иртышского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 заказ на дошкольное воспитание и обучение, размер подушевого финансирования и родительской платы на 2017 год в Иртышском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Батыргужинов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"01" февраля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на дошкольное воспитание и обучение, размер</w:t>
      </w:r>
      <w:r>
        <w:br/>
      </w:r>
      <w:r>
        <w:rPr>
          <w:rFonts w:ascii="Times New Roman"/>
          <w:b/>
          <w:i w:val="false"/>
          <w:color w:val="000000"/>
        </w:rPr>
        <w:t>подушевого финансирования и родительской платы</w:t>
      </w:r>
      <w:r>
        <w:br/>
      </w:r>
      <w:r>
        <w:rPr>
          <w:rFonts w:ascii="Times New Roman"/>
          <w:b/>
          <w:i w:val="false"/>
          <w:color w:val="000000"/>
        </w:rPr>
        <w:t>на 2017 год в Иртышском районе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3285"/>
        <w:gridCol w:w="1631"/>
        <w:gridCol w:w="2061"/>
        <w:gridCol w:w="1535"/>
        <w:gridCol w:w="3107"/>
      </w:tblGrid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в месяц не менее (в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дошкольных организаций (в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(в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№ 1" отдела образования Иртышского района, акимата Иртышского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 до 7 лет – 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№ 2" отдела образования Иртышского района, акимата Иртышского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 до 7 лет - 6350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"Детский сад "Жулдыз" отдела образования Иртышского района, акимата Иртышского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(местный бюджет)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 лет до 7 лет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"Детский сад "Айгөлек" отдела образования Иртышского района, акимата Иртышского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 лет до 7 лет – 5880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"Детский сад "Раиса"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года до 7 лет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"Иртышская средняя общеобразовательная школа № 1"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 лет до 6 лет - 6350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"Агашорынская средняя общеобразовательная школа"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 до 6 лет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"Каракудукская средняя общеобразовательная школа"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 до 6 лет - 4000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"Кызылкакская средняя общеобразовательная школа"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 до 6 лет - 6000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"Косагашская средняя общеобразовательная школа"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 до 6 лет - 4500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"Коскольская средняя общеобразовательная школа"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 до 6 лет - 4000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"Панфиловская средняя общеобразовательная школа"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 до 6 лет - 6000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"Узынсуская средняя общеобразовательная школа"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 до 6 лет- 5500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"Ленинская средняя общеобразовательная школа"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 до 6 лет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"Луговская средняя общеобразовательная школа"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 до 6 лет - 4800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"Амангельдинская средняя общеобразовательная школа"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 до 6 лет - 4400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"Майконырская средняя общеобразовательная школа"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 до 6 лет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"Максима Горьковская средняя общеобразовательная школа"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 до 6 лет - 6000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"Северная средняя общеобразовательная школа Иртышского района"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 до 6 лет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"Караагашская средняя общеобразовательная школа Иртышского района"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 до 6 лет - 4500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"Тохтинская основная общеобразовательная школа" отдела образования Иртышского района, акимата Иртышского района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 до 6 лет - 4500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"Селетинская средняя общеобразовательная школа"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 до 6 лет - 4000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общеобразовательная школа имени Исы Байзакова"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 до 6 лет - 4000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"Берлыкская основная общеобразовательная школа" отдела образования Иртышского района, акимата Иртышского района (мини 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 до 6 лет - 3500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"Ынтымакская основная общеобразовательная школа" отдела образования Иртышского района, акимата Иртышского района (мини 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 до 6 лет - 4500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