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2f1c2" w14:textId="0e2f1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Иртышского районного маслихата от 26 декабря 2016 года № 36-10-6 "О бюджете Иртышского района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12 апреля 2017 года № 54-14-6. Зарегистрировано Департаментом юстиции Павлодарской области 3 мая 2017 года № 5486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Иртышский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от 26 декабря 2016 года № 36-10-6 "О бюджете Иртышского района на 2017 - 2019 годы" (зарегистрировано в Реестре государственной регистрации нормативных правовых актов под № 5343, опубликовано 21 января 2017 года в газетах "Ертіс нұры" и "Иртыш")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"4 626 227" заменить цифрами "4 738 622";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"489 578" заменить цифрами "511 578";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"4 125 358" заменить цифрами "4 215 753";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"4 626 227" заменить цифрами "4 819 819";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5) цифры " -1 044" заменить цифрами " -82 241";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6) цифры "1 044" заменить цифрами "82 241";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возложить на постоянную комиссию Иртышского районного маслихата по бюджету, социальной политике и законности.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вводится в действие с 1 января 2017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Бенера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Иртышского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54-14-6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36-10-6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района на 2017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4 738 622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511 578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4 215 753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4 215 753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4 215 753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850"/>
        <w:gridCol w:w="1154"/>
        <w:gridCol w:w="1154"/>
        <w:gridCol w:w="5615"/>
        <w:gridCol w:w="26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4 819 819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613 491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530 302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148 443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74 297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74 146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364 447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189 833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174 614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2 385 415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242 878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147 481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112 981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95 397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95 397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1 895 450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1 831 452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1 762 926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247 087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247 087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197 331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508 172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пособия на детей до 18 лет 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455 001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435 091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344 393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687 147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601 926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590 075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316 747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145 522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99 719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99 719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68 711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51 316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100 971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75 226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75 226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82 062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72 311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58 831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81 964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81 964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81 964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71 987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-82 241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54-14-6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36-10-6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</w:t>
      </w:r>
      <w:r>
        <w:br/>
      </w:r>
      <w:r>
        <w:rPr>
          <w:rFonts w:ascii="Times New Roman"/>
          <w:b/>
          <w:i w:val="false"/>
          <w:color w:val="000000"/>
        </w:rPr>
        <w:t>органам местного самоуправления на 2017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1"/>
        <w:gridCol w:w="2899"/>
        <w:gridCol w:w="6510"/>
      </w:tblGrid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 и сельских округов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Агашорын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Байзаковский сельский округ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Голубовка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Иртышск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Каракудукский сельский округ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Косагаш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Коскольский сельский округ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Ленино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Луговое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Майконыр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 сельский округ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сельский округ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Селетинский сельский округ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Узынсу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