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27e039" w14:textId="627e0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Иртышского районного маслихата от 26 декабря 2016 года № 36-10-6 "О бюджете Иртышского района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2 июня 2017 года № 60-16-6. Зарегистрировано Департаментом юстиции Павлодарской области 20 июня 2017 года № 5534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Иртышского районного маслихата от 26 декабря 2016 года № 36-10-6 "О бюджете Иртышского района на 2017 - 2019 годы" (зарегистрировано в Реестре государственной регистрации нормативных правовых актов под № 5343, опубликовано 21 января 2017 года в газетах "Ертіс нұры" и "Иртыш")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Иртышского районного маслихата по бюджету, социальной политике и законности.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вводится в действие с 1 января 2017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Кусаинова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июня 2017 года № 60-16-6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2016 года № 36-10-6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района на 2017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4 738 622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511 578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206 256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110 777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59 717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37 322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35 747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8 624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10 702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8 976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4 215 753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4 215 753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0"/>
        <w:gridCol w:w="850"/>
        <w:gridCol w:w="1155"/>
        <w:gridCol w:w="1155"/>
        <w:gridCol w:w="5616"/>
        <w:gridCol w:w="267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4 819 819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616 611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533 482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17 412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76 826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364 447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174 614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20 254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14 923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10 105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2 385 196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242 878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112 981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95 397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1 896 877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1 833 827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1 765 301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245 441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23 533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8 998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195 685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504 959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454 001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434 091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344 393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45 493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9 545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43 732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686 147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31 201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601 926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590 075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322 347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145 722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99 719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4 578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51 924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91 338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53 116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21 318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75 226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50 920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8 236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13 349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80 362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71 188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13 337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57 851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17 616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40 235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81 964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5 067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71 987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1 044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-82 241</w:t>
            </w:r>
          </w:p>
        </w:tc>
      </w:tr>
      <w:tr>
        <w:trPr>
          <w:trHeight w:val="30" w:hRule="atLeast"/>
        </w:trPr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