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9434" w14:textId="b3b9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26 декабря 2016 года № 36-10-6 "О бюджете Иртышского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23 ноября 2017 года № 90-19-6. Зарегистрировано Департаментом юстиции Павлодарской области 06 декабря 2017 года № 5717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26 декабря 2016 года № 36-10-6 "О бюджете Иртышского района на 2017-2019 годы" (зарегистрировано в Реестре государственной регистрации нормативных правовых актов под № 5343, опубликовано 21 января 2017 года в газетах "Ертіс нұры" и "Иртыш")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"4 743 887" заменить цифрами "4 747 102";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"10 702" заменить цифрами "10 523";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"589" заменить цифрами "768";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"4 221 018" заменить цифрами "4 224 233";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"4 825 084" заменить цифрами "4 828 299";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"7 381" заменить цифрами "5 861";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90-19-6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4 747 102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4 224 233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4 224 233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4 224 233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4 828 299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2 377 715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1 893 184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1 829 417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1 760 722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202 772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1 002 104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285 734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706 513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639 979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312 902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