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06a6" w14:textId="eca06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Иртышского районного маслихата от 26 декабря 2016 года № 36-10-6 "О бюджете Иртышского района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22 декабря 2017 года № 96-20-6. Зарегистрировано Департаментом юстиции Павлодарской области 29 декабря 2017 года № 5774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26 декабря 2016 года № 36-10-6 "О бюджете Иртышского района на 2017 - 2019 годы" (зарегистрировано в Реестре государственной регистрации нормативных правовых актов под № 5343, опубликовано 21 января 2017 года в газетах "Ертіс нұры" и "Иртыш")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"4 747 102" заменить цифрами "4 883 315";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"4 224 233" заменить цифрами "4 360 446";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"4 828 299" заменить цифрами "4 964 512";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Иртышского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96-20-6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36-10-6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88"/>
        <w:gridCol w:w="3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4 883 315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4 360 446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4 360 446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4 360 446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154"/>
        <w:gridCol w:w="1154"/>
        <w:gridCol w:w="5615"/>
        <w:gridCol w:w="26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4 964 512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625 948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148 791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370 838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195 637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2 378 065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243 079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147 534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1 893 534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1 829 767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1 761 072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198 234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151 170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1 149 140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282 770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227 827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(или)строительство, реконструкция жилья коммунального жилищного фонда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212 579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789 979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777 503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80 516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-82 241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