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a2bb" w14:textId="3afa2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Качирского районного маслихата от 27 июля 2016 года № 3/6 "Об утверждении Правил оказания социальной помощи, установления размеров и определения перечня отдельных категорий нуждающихся граждан Качирского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6 июня 2017 года № 2/17. Зарегистрировано Департаментом юстиции Павлодарской области 21 июня 2017 года № 5537. Утратило силу решением маслихата района Тереңкөл Павлодарской области от 6 декабря 2019 года № 4/51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района Тереңкөл Павлодарской области от 06.12.2019 № 4/51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от 27 июля 2016 года № 3/6 "Об утверждении Правил оказания социальной помощи, установления размеров и определения перечня отдельных категорий нуждающихся граждан Качирского района" (зарегистрированное в Реестре государственной регистрации нормативных правовых актов за № 5215, опубликованное 1 сентября 2016 года в районных газетах "Тереңкөл тынысы", "Заря" за № 35)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Качирского районного маслихата по социальной сфере и законности.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Качирского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2017 года № 2/17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</w:t>
      </w:r>
      <w:r>
        <w:br/>
      </w:r>
      <w:r>
        <w:rPr>
          <w:rFonts w:ascii="Times New Roman"/>
          <w:b/>
          <w:i w:val="false"/>
          <w:color w:val="000000"/>
        </w:rPr>
        <w:t>установления размеров и определения перечня отдельных</w:t>
      </w:r>
      <w:r>
        <w:br/>
      </w:r>
      <w:r>
        <w:rPr>
          <w:rFonts w:ascii="Times New Roman"/>
          <w:b/>
          <w:i w:val="false"/>
          <w:color w:val="000000"/>
        </w:rPr>
        <w:t>категорий нуждающихся граждан Качирского района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уполномоченная организация – Качирское районное отделение Департамента "Межведомственный расчетный центр социальных выплат" филиала некоммерческого акционерного общества "Государственная корпорация "Правительство для граждан" по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– комиссия, создаваемая решением акима Качирского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Государственное учреждение "Отдел занятости и социальных программ Качирского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сел, сельских округов Качирского района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местными исполнительными органами (далее – МИО) в денежной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в денежной форме предоставляется через банки второго уровня или организации, имеющие лицензии на соответствующие виды банковских операций путем перечисления на счета получателя.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Участковые и специальная комиссия осуществляют свою деятельность на основании положений, утвержденных акиматом Павлодарской области.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памятных дат и праздничных дней для оказания социальной помощи: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8 марта – Международный женский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 мая – День Победы;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 октября – Международный день пожилых людей;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второе воскресенье октября – День инвалидов Республики Казахстан.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</w:t>
      </w:r>
      <w:r>
        <w:br/>
      </w:r>
      <w:r>
        <w:rPr>
          <w:rFonts w:ascii="Times New Roman"/>
          <w:b/>
          <w:i w:val="false"/>
          <w:color w:val="000000"/>
        </w:rPr>
        <w:t>социальной помощи и установления размеров социальной помощи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предоставляется гражданам из числа следующих категорий: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Великой Отечественной войны (далее – ВОВ);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приравненные по льготам и гарантиям к участникам ВОВ,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ликвидации последствий катастрофы на Чернобыльской АЭС в 1986 - 1987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другие категории лиц, приравненные по льготам и гарантиям к участникам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из числа участников ликвидации последствий катастрофы на Чернобыльской АЭС в 1988 – 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награжденные орденами и медалями бывшего Союза ССР за самоотверженный труд и безупречную воинскую службу в тылу в годы 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 погибших (умерших) при прохождении воинской службы в мирное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проработавшие (прослужившие) не менее 6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достигшие пенсионного возраста,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получающие минимальный размер пенсий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в возрасте от 80 и более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инвалиды,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дети-инвалиды до восемнадцати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инвалиды, имеющие несовершеннолетних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первой, второй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имеющие детей-инвалидов больных детским церебральным параличом;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 из числа выпускников общеобразовательных школ,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дети-сироты;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оставшиеся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из семей со среднедушевым доходом, не превышающим однократного размера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малообеспеченные граждане (семьи),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безработные граждане, состоящие на учете в центре занятости населения и участвующие в активных мерах содействия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имеющие детей до восемнадцати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дети–сироты;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освободившиеся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оставшиеся без средств существования вследствие пожара, чрезвычайных ситуаций природного и техногенного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имеющие детей до восемнадцати лет из числа получателей государственных пособий;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граждане (семьи) со среднедушевым доходом, не превышающим однократного размера прожиточного минимума,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перенесшие срочную или плановую операцию, в том числе длительная болезнь более одного месяца;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беременные женщины, своевременно обратившиеся в районную больницу для постановки на учет по беременности до 12 недель;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имеющие детей грудного возраста до 1 года на искусственном вскармливании;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граждане, имеющие социально 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онкологическим заболеванием (I, II, III, IV стадии заболевания);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туберкулезным заболеванием (I, II, IV категории заболевания).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оказывает без учета дохода: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 к памятным датам и праздничным дням: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Международному женскому дню для категории, указанной в абзаце шестом подпункта 8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 согласованного с уполномоченной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Победы для категории,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 согласованного с уполномоченной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подпунктах 2), 3), 4)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списка, согласованного с уполномоченной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Международному дню пожилых людей для категорий, указанных в подпункте 5)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списка, согласованного с уполномоченной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инвалидов Республики Казахстан для категорий, указанных в подпункте 6)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списка, согласованного с уполномоченной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ремонт жилья по фактическим затратам в размере до 160 месячных расчетных показателей (далее - МРП) на основании личного заявления в уполномоченный орган или акиму сельского округа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акта обследования жилищно-бытовых условий проживания;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подпунктах 1), 2), в абзаце втором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зубопротезирование в размере не более 25000 (двадцати пяти тысяч) тенге на основании личного заявления,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медицинской справки (с указанием затрат на зубопротезирование);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четвертом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15 МРП на основании заявления в уполномоченный орган или акиму сельского округа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копии справки об инвалидности, свидетельств о рождении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первом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возмещение затрат на проезд в медицинские учреждения по Республике Казахстан по фактическим затратам в размере не более 25 МРП на основании заявления в уполномоченный орган или акиму сельского округа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использованных проездных билетов, заключение областного профильного специалиста, копии справки об инвалидности, свидетельств о рождении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пятом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до 60 МРП на основании заявления в уполномоченный орган или акиму сельского округа с приложением документов, указанных в подпунктах 1), 2), 5)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заключение специальной комиссии, справки пожарной части, отдела по чрезвычайным ситуациям Качирского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первом, втором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оплату обучения в высшем учебном заведении в размере фактической стоимости обучения за учебный год на основании заявления в уполномоченный орган или акиму сельского округа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трехстороннего договора на оказание образовательных услуг, подписанный акимом района, руководителем высшего учебного заведения и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6 МРП согласно списка предоставляемого государственным учреждением "Отдел образования Качирского района" на основании заявления опекуна или лица, представляющего интересы ребенка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четвертом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20 МРП на основании заявления в уполномоченный орган или акиму сельского округа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справки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первом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погребение в размере 15 МРП на основании заявления (близких родственников) в уполномоченный орган или акиму сельского округа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свидетельства о смерти, справки уполномоченного органа о состоянии на учете на момент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первом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10 МРП на основании заявления в уполномоченный орган или акиму сельского округа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справки подтверждающей заболевание;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приобретение лекарств в размере 1 МРП на основании списка, предоставляемого уполномоченной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погашение затрат по электрическому отоплению в период отопительного сезона 6 месяцев, согласно представленных квитанции услугодателя, на основании заявления в уполномоченный орган или акиму сельского округа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погашение затрат по коммунальным услугам в размере 4 МРП на основании списка, предоставляемого уполномоченной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первом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период прохождения профессионального обучения в размере 5 МРП на основании заявления в уполномоченный орган или акиму сельского округа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согласно списка, предоставляемого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абзацах первом, втором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период обучения для проживания, питания и проезда к месту жительства в размере 19044 (девятнадцать тысяч сорок четыре) тенге, на основании заявления и трҰхстороннего договора на оказание образовательных услуг, подписанный акимом района, руководителем высшего учебного заведения и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6 МРП на питание в период прохождения амбулаторного лечения при условии соблюдения больным режима лечения на основании списка, предоставляемого казенным государственным коммунальным предприятием "Павлодарский областной противотуберкулезный диспансер" Качирское отделение;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указанных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абзаце втором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погашение затрат по коммунальным услугам в размере 2 МРП – на основании личного заявления,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документа, удостоверяющего личность, списка, предоставляемого уполномоченной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погашение затрат по электрическому отоплению в период отопительного сезона 6 месяцев, согласно представленных квитанций услугодателя, на основании заявления в уполномоченный орган или акиму сельского округа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ежеквартальную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2), в абзаце втором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оздоровление в размере 7 МРП на основании списка, предоставляемого уполномоченной организацией.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оказывает с учетом дохода: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абзаце третьем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оплату обучения в высшем учебном заведении в размере фактической стоимости обучения за учебный год на основании заявления в уполномоченный орган или акиму сельского округа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трҰхстороннего договора на оказание образовательных услуг, подписанный акимом района, руководителем высшего учебного заведения и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указанных в абзацах первом, втором подпункта 8),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развитие личного подворья в размере до 110 МРП, на приобретение грубых кормов в размере 11 МРП на основании заявления в уполномоченный орган или акиму сельского округа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акта обследования жилищно-бытовых условий, договора купли-продажи крупного скота, ветеринарного паспорта на животное;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первом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приобретение твердого топлива в размере до 25 МРП на основании заявления в уполномоченный орган или акиму сельского округа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заключения (протокола) специальной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первом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лечение в размере до 25 МРП на основании заявления в уполномоченный орган или акиму сельского округа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заключения (протокола) специальной комиссии, справки с медицинского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10 МРП на основании заявления в уполномоченный орган или акиму сельского округа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согласно списка предоставляемого коммунальным государственным предприятием на праве хозяйственного ведения "Качирская центральная районная больница" управления здравоохранения Павлодарской области, акимата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абзаце третьем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период обучения для проживания, питания и проезда к месту жительства в размере 19044 (девятнадцать тысяч сорок четыре) тенге, на основании трҰхстороннего договора на оказание образовательных услуг, подписанный акимом района, руководителем высшего учебного заведения и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шестом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для возмещения расходов родительской платы за содержание детей в миницентре и детском дошкольном учреждении в размере 3 МРП на основании заявления в уполномоченный орган или акиму сельского округа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согласно списка, предоставляемого общеобразовательным и дошкольным учреждением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детское питание в размере 4 МРП на основании заявления в уполномоченный орган или акиму сельского округа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согласно списка предоставляемого коммунальным государственным предприятием на праве хозяйственного ведения "Качирская центральная районная больница" управления здравоохранения Павлодарской области, акимата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первом подпункта 5)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погашение затрат по коммунальным услугам в размере 2 МРП на основании заявления в уполномоченный орган или акиму сельского округа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согласно списка, предоставляемого уполномоченной организацией.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 памятным и праздничным дням размер социальной помощи для отдельно взятой категории получателей устанавливается в едином размере по согласованию с МИО области.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19"/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к памятным датам и праздничным дням оказывается по списку, утверждаемому уполномоченным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получения социальной помощи при наступлении трудной жизненной ситуации заявитель от себя или от имени семьи представляет в уполномоченный орган или акиму сельского округа заявление с указанием номера лицевого счета в банках второго уровня или организациях, имеющих лицензии на соответствующие виды банковских операций с приложением следующих документов: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регистрацию по постоянному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сведений о составе семьи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сведений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документа, подтверждающего наступление трудной жизненной ситуации.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Документы представляются в подлинниках и копиях для сверки, после чего подлинники документов возвращаются заявителю.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сельского округа.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Уполномоченный орган в течение восьми рабочих дней со дня регистрации документов заявителя принимает решение об оказании либо отказе в оказании социальной помощи на основании принятых документов и заключения специальной комиссии.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пунктах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Уполномоченный орган письменно уведомляет заявителя о принятом решении (в случае отказа – с указанием основания) в течение трех рабочих дней со дня принятия решения.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Отказ в оказании социальной помощи осуществляется в случаях: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порога прожиточного минимума.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Финансирование расходов на предоставление социальной помощи осуществляется в пределах средств, предусмотренных бюджетом Качирского района на текущий финансовый год.</w:t>
      </w:r>
    </w:p>
    <w:bookmarkEnd w:id="33"/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</w:t>
      </w:r>
      <w:r>
        <w:br/>
      </w:r>
      <w:r>
        <w:rPr>
          <w:rFonts w:ascii="Times New Roman"/>
          <w:b/>
          <w:i w:val="false"/>
          <w:color w:val="000000"/>
        </w:rPr>
        <w:t>предоставляемой социальной помощи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Социальная помощь прекращается в случаях: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36"/>
    <w:bookmarkStart w:name="z4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Мониторинг и учет предоставления социальной помощи проводит уполномоченый орган с использованием базы данных автоматизированной информационной системы "Е-Собес".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