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0373" w14:textId="ed4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Качирском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14 июня 2017 года № 168/5. Зарегистрировано Департаментом юстиции Павлодарской области 22 июня 2017 года № 5540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Качирском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постановления возложить на заместителя акима Качирского района Ибраеву Р.К.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2017 года № 168/5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2017 год в Качирском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850"/>
        <w:gridCol w:w="1042"/>
        <w:gridCol w:w="2093"/>
        <w:gridCol w:w="1681"/>
        <w:gridCol w:w="2869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"Балдаурен"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- 7902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- 6820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"Ақ бота"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- 7040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"Талбесік"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- 7040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"Балдырған" с. Песчаное государственного учреждения "Аппарат акима Песчанского сельского округа"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- 7343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"Коммунарская общеобразовательная средняя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- 6300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"Покровская основная общеобразовательная школа Жанакурлысского сельского округа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"Береговая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"Ивановская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"Федоровская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им. А. Текенова аула Теренколь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"Байконысская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"Бобровская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"Калиновская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"Трофимовская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 имени Катшы Оспановой села Теренколь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- 7040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"Октябрьская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"Осьмерыжская основная общеобразовательная школа Берегового сельского округа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"Жаскайратская основная общеобразовательная школа Бобровского сельского округа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"Карасукская начальная школа Песчанского сельского округа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"Березовская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"Зеленорощинская основная общеобразовательная школа Берегового сельского округа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- 5000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"Воскресенская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"Львовская средняя общеобразовательная школа Качирского района" (мини-центр)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