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bfcba" w14:textId="4abfc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Качирского района от 10 января 2017 года № 4 "Об установлении квоты рабочих мест для трудоустройства лиц, освобожденных из мест лишения свободы и лиц, состоящих на учете службы пробации в организациях Качирского района на 2017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Качирского района Павлодарской области от 4 июля 2017 года № 187/6. Зарегистрировано Департаментом юстиции Павлодарской области 18 июля 2017 года № 5576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акимат Качирского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Качирского района от 10 января 2017 года № 4 "Об установлении квоты рабочих мест для трудоустройства лиц, освобожденных из мест лишения свободы и лиц, состоящих на учете службы пробации в организациях Качирского района на 2017 год" (зарегистрированное в Реестре государственной регистрации нормативных правовых актов за № 5350, опубликованное в газетах "Тереңкөл тынысы", "Заря" № 5 от 2 февраля 2017 года).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постановления возложить на заместителя акима Качирского района Ибраеву Р.К.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Шугаев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