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4fad" w14:textId="c5a4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28 декабря 2017 года № 2/23. Зарегистрировано Департаментом юстиции Павлодарской области 11 января 2018 года № 5809. Утратило силу решением маслихата района Тереңкөл Павлодарской области от 7 сентября 2021 года № 6/9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07.09.2021 № 6/9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Качирского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социальной сферы и законности.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Карпенко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2/23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</w:t>
      </w:r>
      <w:r>
        <w:br/>
      </w:r>
      <w:r>
        <w:rPr>
          <w:rFonts w:ascii="Times New Roman"/>
          <w:b/>
          <w:i w:val="false"/>
          <w:color w:val="000000"/>
        </w:rPr>
        <w:t>поступившими в коммунальную собственность Качирского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Качирского района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отходами – это деятельность по оценке, учету, дальнейшему использованию, реализации, утилизации и удалению отходов.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акиматом Качирского района (далее – местный исполнительный орган).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"Отдел жилищно-коммунального хозяйства, пассажирского транспорта и автомобильных дорог Качирского района", финансируемое из местного бюджета и уполномоченное на осуществление функции в сфере коммунального хозяйства.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</w:t>
      </w:r>
      <w:r>
        <w:br/>
      </w:r>
      <w:r>
        <w:rPr>
          <w:rFonts w:ascii="Times New Roman"/>
          <w:b/>
          <w:i w:val="false"/>
          <w:color w:val="000000"/>
        </w:rPr>
        <w:t>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