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481c" w14:textId="3a94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Теренколь Теренкольского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Качирского района Павлодарской области от 2 февраля 2017 года № 10. Зарегистрировано Департаментом юстиции Павлодарской области 22 февраля 2017 года № 5385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Теренколь Теренкольского сельского округа и на основании заключения областной ономастической комиссии от 21 ноября 2016 года аким Теренкольского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"Фурманова" на улицу "Ахметкали Тезекбаева" в селе Теренколь Теренкольского сельского округа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Теренкольского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