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ad05" w14:textId="9c9a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Песчаное Песчанского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Песчанского сельского округа Качирского района Павлодарской области от 6 марта 2017 года № 6. Зарегистрировано Департаментом юстиции Павлодарской области 17 марта 2017 года № 5409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Песчаное Песчанского сельского округа и на основании заключения областной ономастической комиссии от 21 ноября 2016 года аким Песчанского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села Песчаное Песчанского сельского округа Качирского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"Новостройка" на улицу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"Октябрьское" на улицу "Фарида Какабаева";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"50 лет КазССР" на улицу "Жумадильды Абулкаирова".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Песчанского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