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41a1" w14:textId="bca4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Лебяжинского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4 июля 2017 года № 1-12/160. Зарегистрировано Департаментом юстиции Павлодарской области 18 июля 2017 года № 5575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Лебяжинского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1-12/160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Лебяжинского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30 июня 2014 года № 223/7 "Об утверждении Положения о государственном учреждении "Аппарат акима Ямышевского сельского округа Лебяжинского района" (зарегистрировано в Реестре государственной регистрации нормативных правовых актов за № 3894, опубликованное 2 августа 2014 года в районной газете "Аққу үні - Вести Акку" за № 30).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15 июля 2014 года № 227/7 "Об утверждении Положения о государственном учреждении "Аппарат акима Лебяжинского сельского округа Лебяжинского района" (зарегистрировано в Реестре государственной регистрации нормативных правовых актов за № 3914, опубликованное 16 августа 2014 года в районной газете "Аққу үні - Вести Акку" за № 32).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01 августа 2014 года № 240/8 "Об утверждении Положения о государственном учреждении "Аппарата акима Жамбылского сельского округа Лебяжинского района" (зарегистрировано в Реестре государственной регистрации нормативных правовых актов за № 3974, опубликованное 6 сентября 2014 года в районной газете "Аққу үні - Вести Акку" за № 35).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01 августа 2014 года № 241/8 "Об утверждении Положения о государственном учреждении "Аппарат акима Кызылагашского сельского округа Лебяжинского района" (зарегистрировано в Реестре государственной регистрации нормативных правовых актов за № 3924, опубликованное 23 августа 2014 года в районной газете "Аққу үні - Вести Акку" за № 33).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13 августа 2014 года № 247/8 "Об утверждении Положения о государственном учреждении "Аппарат акима Шакинского сельского округа Лебяжинского района" (зарегистрировано в Реестре государственной регистрации нормативных правовых актов за № 3944, опубликованное 28 августа 2014 года в районной газете "Аққу үні - Вести Акку" за № 34).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13 августа 2014 года № 248/8 "Об утверждении Положения о государственном учреждении "Аппарат акима Шарбактинского сельского округа Лебяжинского района" (зарегистрировано в Реестре государственной регистрации нормативных правовых актов за № 3943, опубликованное 28 августа 2014 года в районной газете "Аққу үні - Вести Акку" за № 34).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18 августа 2014 года № 250/8 "Об утверждении Положения о государственном учреждении "Аппарат акима Кызыласкерского сельского округа Лебяжинского района" (зарегистрировано в Реестре государственной регистрации нормативных правовых актов за № 3980, опубликованное 13 сентября 2014 года в районной газете "Аққу үні - Вести Акку" за № 36).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18 августа 2014 года № 251/8 "Об утверждении Положения о государственном учреждении "Аппарат акима Майкарагайского сельского округа Лебяжинского района" (зарегистрировано в Реестре государственной регистрации нормативных правовых актов за № 3954, опубликованное 6 сентября 2014 года в районной газете "Аққу үні - Вести Акку" за № 35).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18 августа 2014 года № 252/8 "Об утверждении Положения о государственном учреждении "Аппарат акима Баймульдинского сельского округа Лебяжинского района" (зарегистрировано в Реестре государственной регистрации нормативных правовых актов за № 3953, опубликованное 6 сентября 2014 года в районной газете "Аққу үні - Вести Акку" за № 35).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19 февраля 2015 года № 38/2 "Об утверждении Положения о государственном учреждении "Отдел ветеринарии Лебяжинского района" (зарегистрировано в Реестре государственной регистрации нормативных правовых актов за № 4371, опубликованное 28 марта 2015 года в районной газете "Аққу үні - Вести Акку" за № 12).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6 мая 2015 года № 100/5 "Об утверждении Положения о государственном учреждении "Аппарат акима Малыбайского сельского округа Лебяжинского района" (зарегистрировано в Реестре государственной регистрации нормативных правовых актов за № 4500, опубликованное 6 июня 2015 года в районной газете "Аққу үні - Вести Акку" за № 22).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20 мая 2015 года № 110/5 "Об утверждении Положения о государственном учреждении "Отдел финансов Лебяжинского района" (зарегистрировано в Реестре государственной регистрации нормативных правовых актов за № 4489, опубликованное 6 июня 2015 года в районной газете "Аққу үні - Вести Акку" за № 22).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4 июня 2015 года № 127/6 "Об утверждении Положения о государственном учреждении "Отдел внутренней политики Лебяжинского района" (зарегистрировано в Реестре государственной регистрации нормативных правовых актов за № 4552, опубликованное 4 июля 2015 года в районной газете "Аққу үні - Вести Акку" за № 26).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13 августа 2015 года № 201/8 "Об утверждении Положения о государственном учреждении "Отдел земельных отношений Лебяжинского района" (зарегистрировано в Реестре государственной регистрации нормативных правовых актов за № 4696, опубликованное 19 сентября 2015 года в районной газете "Аққу үні - Вести Акку" за № 37).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30 ноября 2015 года № 260/11 "Об утверждении Положения о государственном учреждении "Отдел строительства, архитектуры и градостроительства Лебяжинского района" (зарегистрировано в Реестре государственной регистрации нормативных правовых актов за № 4839, опубликованное 19 декабря 2015 года в районной газете "Аққу үні - Вести Акку" за № 50).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15 марта 2016 года № 54/3 "Об утверждении Положения о государственном учреждении "Отдел предпринимательства и сельского хозяйства Лебяжинского района" (зарегистрировано в Реестре государственной регистрации нормативных правовых актов за № 5064, опубликованное 16 апреля 2016 года в районной газете "Аққу үні - Вести Акку" за № 16).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