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189c" w14:textId="52c1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Лебяжинского районного маслихата (XI очередная сессия VI созыва) от 22 декабря 2016 года № 57/11 "О бюджете Лебяжинского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13 ноября 2017 года № 93/18. Зарегистрировано Департаментом юстиции Павлодарской области 28 ноября 2017 года № 5708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(XI очередная сессия VI созыва) от 22 декабря 2016 года № 57/11 "О бюджете Лебяжинского района на 2017 - 2019 годы" (зарегистрированное в Реестре государственной регистрации нормативных правовых актов за № 5333, опубликованное 18 января 2017 года в Эталоном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"4022958" заменить цифрами "4025800";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"361380" заменить цифрами "359129";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"5408" заменить цифрами "6280";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"1062" заменить цифрами "2441";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"3655108" заменить цифрами "3657950";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"4083193" заменить цифрами "4086035";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2017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(XVIII 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2017 года № 93/18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 очередная сессия VI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57/11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3657950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3657950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4086035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1875276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1475647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1430726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Жилищно–коммунальное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955394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865208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834062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-127709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(XVIII очередная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ноября 2017 года № 93/18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(XI очередная сессия VI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57/11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</w:t>
      </w:r>
      <w:r>
        <w:br/>
      </w:r>
      <w:r>
        <w:rPr>
          <w:rFonts w:ascii="Times New Roman"/>
          <w:b/>
          <w:i w:val="false"/>
          <w:color w:val="000000"/>
        </w:rPr>
        <w:t>самоуправления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2132"/>
        <w:gridCol w:w="6859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Баймульдинский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Кызылагашский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Майкарагайский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Малыбайский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Шакинский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Шарбактинский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Ямышевский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