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0399" w14:textId="76a0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Майского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24 февраля 2017 года № 25/2. Зарегистрировано Департаментом юстиции Павлодарской области 29 марта 2017 года № 5428. Утратило силу постановлением акимата Майского района Павлодарской области от 3 апреля 2018 года № 58/4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Майского района Павлодарской области от 03.04.2018 № 58/4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Майского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Майского района от 22 февраля 2016 года № 33/2 "Об утверждении методики оценки деятельности административных государственных служащих корпуса "Б" исполнительных органов акимата Майского района (зарегистрированное в Реестре государственной регистрации нормативных правовых актов за № 4969, опубликованное в районной газете "Шамшырақ" от 12 марта 2016 года № 11).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Майского района Даулбаева Д.К.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Кантарбаев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органов акимата Майского района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акимата Майского района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исполнительных органов акимата Майского района (далее -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- оценка) проводится для определения эффективности и качества их работы.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-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отдел по управлению персоналом аппарата акима Майского района (далее - отдел по управлению персоналом).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отдела по управлению персоналом. Секретарь Комиссии по оценке не принимает участие в голосовании.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отдел по управлению персоналом. Второй экземпляр находится у руководителя структурного подразделения служащего корпуса "Б".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Отдел по управлению персоналом формирует график проведения оценки по согласованию с председателем Комиссии по оценке.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по управлению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отдела документационного обеспечения аппарата акима Майского района (далее –документационный отдел)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отдела по управлению персоналом и непосредственного руководителя служащего корпуса "Б".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отделом по управлению персоналом, документационным отделом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отдела по управлению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367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-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штрафные баллы.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- "неудовлетворительно", от 80 до 105 (включительно) баллов - "удовлетворительно", от 106 до 130 (включительно) баллов - "эффективно", свыше 130 баллов - "превосходно".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отдела по управлению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отделом по управлению персоналом не позднее пяти рабочих дней до заседания Комиссии по оценке по следующей формуле: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083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годовая оценка;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- 5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- "неудовлетворительно", от 3 до 3,9 баллов - "удовлетворительно", от 4 до 4,9 баллов - "эффективно", 5 баллов - "превосходно".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Отдел по управлению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по управлению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по управлению персоналом ознакамливает служащего корпуса "Б" с результатами оценки в течение двух рабочих дней со дня ее завершения.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отдела по управлению персоналом в произвольной форме составляется акт об отказе от ознакомления.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 по управлению персоналом.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показатели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2"/>
        <w:gridCol w:w="6828"/>
      </w:tblGrid>
      <w:tr>
        <w:trPr>
          <w:trHeight w:val="30" w:hRule="atLeast"/>
        </w:trPr>
        <w:tc>
          <w:tcPr>
            <w:tcW w:w="5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