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bf86b" w14:textId="98bf8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Майского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Майского района Павлодарской области от 3 июля 2017 года № 127/7. Зарегистрировано Департаментом юстиции Павлодарской области 18 июля 2017 года № 5570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46 Закона Республики Казахстан от 6 апреля 2016 года "О правовых актах", акимат Майского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Признать утратившими силу некоторые постановления акимата Майского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постановления возложить на руководителя аппарата акима района.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Кантарбаев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"03" июля 2017 года № 127/7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</w:t>
      </w:r>
      <w:r>
        <w:br/>
      </w:r>
      <w:r>
        <w:rPr>
          <w:rFonts w:ascii="Times New Roman"/>
          <w:b/>
          <w:i w:val="false"/>
          <w:color w:val="000000"/>
        </w:rPr>
        <w:t>акимата Майского района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24 октября 2014 года № 356/10 "Об утверждении Положения государственного учреждения "Отдел экономики и бюджетного планирования Майского района"", (зарегистрированное в Реестре государственной регистрации нормативных правовых актов за № 4162, опубликованное 22 ноября 2014 года в районной газете "Шамшырақ" за № 45).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03 марта 2015 года № 80/3 "Об утверждении Положения о государственном учреждении "Аппарат акима Майского района"", (зарегистрированное в Реестре государственной регистрации нормативных правовых актов за № 4335, опубликованное 07 марта 2015 года в районной газете "Шамшырақ" за № 10).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31 марта 2015 года № 103/3 "Об утверждении Положения о государственном учреждении "Отдел ветеринарии Майского района"", (зарегистрированное в Реестре государственной регистрации нормативных правовых актов за № 4450, опубликованное 09 мая 2015 года в районной газете "Шамшырақ" за № 19).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21 мая 2015 года № 156/5 "Об утверждении Положения государственного учреждения "Отдел образования Майского района"", (зарегистрированное в Реестре государственной регистрации нормативных правовых актов за № 4527, опубликованное 20 июня 2015 года в районной газете "Шамшырақ" за № 25).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Павлодарской области от 22 февраля 2016 года № 32/2 "О внесении изменения в постановление акимата Майского района от 21 мая 2015 года № 156/5 "Об утверждении Положения государственного учреждения "Отдел образования Майского района"", (зарегистрированное в Реестре государственной регистрации нормативных правовых актов за № 4996, опубликованное 18 марта 2016 года в районной газете "Шамшырақ" за № 12).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22 февраля 2016 года № 30/2 "Об утверждении Положения о государственном учреждении "Отдел культуры, развития языков, физической культуры и спорта Майского района"", (зарегистрированное в Реестре государственной регистрации нормативных правовых актов за № 4990, опубликованное 18 марта 2016 года в районной газете "Шамшырақ" за № 12).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04 марта 2016 года № 43/3 "Об утверждении Положения о государственном учреждении "Аппарат акима села Акжар Майского района"", (зарегистрированное в Реестре государственной регистрации нормативных правовых актов за № 5009, опубликованное 02 апреля 2016 года в районной газете "Шамшырақ" за № 15).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04 марта 2016 года № 44/3 "Об утверждении Положения о государственном учреждении "Отдел жилищно-коммунального хозяйства, пассажирского транспорта и автомобильных дорог Майского района"", (зарегистрированное в Реестре государственной регистрации нормативных правовых актов за № 5010, опубликованное 02 апреля 2016 года в районной газете "Шамшырақ" за № 15).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04 марта 2016 года № 45/3 "Об утверждении Положения о государственном учреждении "Отдел финансов Майского района"", (зарегистрированное в Реестре государственной регистрации нормативных правовых актов за № 5011, опубликованное 02 апреля 2016 года в районной газете "Шамшырақ" за № 15).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16 марта 2016 года № 52/3 "Об утверждении Положения государственного учреждения "Отдел строительства, архитектуры и градостроительства Майского района"", (зарегистрированное в Реестре государственной регистрации нормативных правовых актов за № 5067, опубликованное 23 апреля 2016 года в районной газете "Шамшырақ" за № 18).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Майского района от 16 марта 2016 года № 53/3 "Об утверждении Положения о государственном учреждении "Отдел земельных отношений Майского района"", (зарегистрированное в Реестре государственной регистрации нормативных правовых актов за № 5073, опубликованное 23 апреля 2016 года в районной газете "Шамшырақ" за № 18).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