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b9fbc" w14:textId="7cb9f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Майского районного маслихата от 26 декабря 2016 года № 1/12 "О Майском районном бюджете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Майского района Павлодарской области от 27 сентября 2017 года № 3/20. Зарегистрировано Департаментом юстиции Павлодарской области 13 октября 2017 года № 5638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Майского районного маслихата (12 очередная сессия, 6 созыв) от 26 декабря 2016 года № 1/12 "О Майском районном бюджете на 2017 - 2019 годы" (зарегистрированное в Реестре государственной регистрации нормативных правовых актов за № 5328, опубликованное в районной газете "Шамшырақ" от 07 января 2017 года № 1-2)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"3320637" заменить цифрами "3350979";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"397003" заменить цифрами "397804";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"4276" заменить цифрами "13725";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"9890" заменить цифрами "24426";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"2909468" заменить цифрами "2915024";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"3362784" заменить цифрами "3393126";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районного маслихата по вопросам социально-экономического развития и бюджета.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2017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Ташенова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 очередная сессия, 6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3/20 от 27 сентября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(12 очередная сессия, 6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1/12 от 26 декабря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3350979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2915024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2915024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864"/>
        <w:gridCol w:w="1174"/>
        <w:gridCol w:w="1174"/>
        <w:gridCol w:w="5814"/>
        <w:gridCol w:w="24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3393126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1596949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1129687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1057558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-70790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 очередная сессия, 6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3/20 от 27 сентября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(12 очередная сессия, 6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1/12 от 26 декабря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района в селах и сельских округах на 2017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923"/>
        <w:gridCol w:w="1946"/>
        <w:gridCol w:w="1946"/>
        <w:gridCol w:w="60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Каратерекский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Майтубек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развития регионов до 2020 года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развития регионов до 2020 года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Сатинский сельский округ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Малайсаринский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Кентубекский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Коктубекский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Баскольский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развития регионов до 2020 года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Акшиманский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 очередная сессия, 6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3/20 от 27 сентября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(12 очередная сессия, 6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1/12 от 26 декабря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на 2017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8"/>
        <w:gridCol w:w="3026"/>
        <w:gridCol w:w="6256"/>
      </w:tblGrid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 и сельских округов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сельский округ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Каратерекский сельский округ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Майтубек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Сатинский сельский округ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Малайсаринский сельский округ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Кентубекский сельский округ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Коктубекский сельский округ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17059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Баскольский сельский округ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Акшиманский сельский округ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