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ad9e" w14:textId="c89a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в Майском районе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26 декабря 2017 года № 2/23. Зарегистрировано Департаментом юстиции Павлодарской области 9 января 2018 года № 5800. Утратило силу решением маслихата Майского района Павлодарской области от 23 августа 2018 года № 1/34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Майского района Павлодарской области от 23.08.2018 № 1/34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и Приказом Премьер-Министра Республики Казахстан от 31 марта 2017 года № 41-р "О мерах по реализации Закона Республики Казахстан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в Майском районе на 2018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по аграрным вопросам районного маслихата.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2/23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2017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</w:t>
      </w:r>
      <w:r>
        <w:br/>
      </w:r>
      <w:r>
        <w:rPr>
          <w:rFonts w:ascii="Times New Roman"/>
          <w:b/>
          <w:i w:val="false"/>
          <w:color w:val="000000"/>
        </w:rPr>
        <w:t>по Майскому району на 2018 год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Майскому району на 2018 год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приказами Заместителя Премьер-Министра Республики Казахстан -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рационального использования пастбищ" и Министра сельского хозяйства Республики Казахстан от 14 апреля 2015 года № </w:t>
      </w:r>
      <w:r>
        <w:rPr>
          <w:rFonts w:ascii="Times New Roman"/>
          <w:b w:val="false"/>
          <w:i w:val="false"/>
          <w:color w:val="000000"/>
          <w:sz w:val="28"/>
        </w:rPr>
        <w:t>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содержит: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Майского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Майского района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оросительным или обводнительным каналам, трубчатым или шахтным колодцам), составленную согласно норме потребления воды на территории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Состояние земельного фонда района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Майский район образован в 1939 году, расположен в юге восточной части Павлодарской области и граничит: с юга и востока с Восточно-Казахстанской областью, с юга –запада с Карагандинской областью, с запада с Баянаульским районом и сельской зоной города Аксу. С севера отделен рекой Иртыш от Лебяжинского района. Районный центр – село Коктобе. Администиративно - территориальное деление состоит из 23 населенных пунктов расположенных в девяти сельских округах и двух сел.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резко континентальный, зима сравнительно холодная, лето жаркое. В январе среднегодовая температура января −18º − 19º Цельсия, июля +21º + 23º Цельсия. Годовое количество атмосферных осадков составляет 246 миллиметр. Господствуют юго-западные и северные ветры, часты восточные суховеи.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Общая площадь земель района 1810654 гектаров (далее – га), из них пастбищные земли – 1490537 га.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800529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82135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–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5959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3981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901421 га.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пастбищ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Пастбища региона делится на 4 экологогеографические зоны (подзоны), это умеренно-засушливая степь, засушливая степь, умеренно-сухая степь, сухая степь. Территория Майского района входит в подзону сухих типчаково - ковыльных степей. Выявлено преобладание степной растительности, основными представителями которой являются: типчак, ковыли, овсяница бороздчатая, тонконог и различные виды полыней с незначительным участием степного разнотравья.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3 центнер/га.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Использование пастбищ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пользователями пастбищ на территории района являются сельскохозяйственные формирования. Скот населения в населенных пунктах пасется на отведенных землях.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Эффективное использование природных пастбищ это предотвращение деградаций пастбищ, осуществление мер по улучшению, что является неотложной задачей для собственников и землепользователей.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поголовья сельскохозяйственных животных на территории района составляет: 30853 голов крупного рогатого скота, 89190 голов мелкого рогатого скота, 14851 лошадей, верблюдов 2 головы.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Сформированные стада, отары, табуны сельскохозяйственных животных по видам распределились следующим образом: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 стад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 отар мелкого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 табунов лошадей.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Ветеринарно-санитарные объекты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районе действуют 11 ветеринарно-санитарных объектов, из них 23 скотомогильников, 11 ветеринарных пунктов, 1 пункт для искусственного осеменения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Сервитуты для прогона скота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Майском районе сервитуты для прогона скота не установлены.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год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Майского района в разрезе</w:t>
      </w:r>
      <w:r>
        <w:br/>
      </w:r>
      <w:r>
        <w:rPr>
          <w:rFonts w:ascii="Times New Roman"/>
          <w:b/>
          <w:i w:val="false"/>
          <w:color w:val="000000"/>
        </w:rPr>
        <w:t>категорий земель, собственников земельных участков и землепользователей</w:t>
      </w:r>
      <w:r>
        <w:br/>
      </w:r>
      <w:r>
        <w:rPr>
          <w:rFonts w:ascii="Times New Roman"/>
          <w:b/>
          <w:i w:val="false"/>
          <w:color w:val="000000"/>
        </w:rPr>
        <w:t>на основании правоустанавливающих документов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676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год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Майского района</w:t>
      </w:r>
    </w:p>
    <w:bookmarkEnd w:id="2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708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год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Майского района с обозначением внешних и внутренних границ и площадей</w:t>
      </w:r>
      <w:r>
        <w:br/>
      </w:r>
      <w:r>
        <w:rPr>
          <w:rFonts w:ascii="Times New Roman"/>
          <w:b/>
          <w:i w:val="false"/>
          <w:color w:val="000000"/>
        </w:rPr>
        <w:t>пастбищ, в том числе сезонных, объектов пастбищной инфраструктуры</w:t>
      </w:r>
    </w:p>
    <w:bookmarkEnd w:id="2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год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 пользователей к водоисточникам (озерам, рекам, прудам,</w:t>
      </w:r>
      <w:r>
        <w:br/>
      </w:r>
      <w:r>
        <w:rPr>
          <w:rFonts w:ascii="Times New Roman"/>
          <w:b/>
          <w:i w:val="false"/>
          <w:color w:val="000000"/>
        </w:rPr>
        <w:t>копаням, оросительным или обводнительным каналам, трубчатым или шахтным</w:t>
      </w:r>
      <w:r>
        <w:br/>
      </w:r>
      <w:r>
        <w:rPr>
          <w:rFonts w:ascii="Times New Roman"/>
          <w:b/>
          <w:i w:val="false"/>
          <w:color w:val="000000"/>
        </w:rPr>
        <w:t>колодцам), составленную согласно норме потребления воды</w:t>
      </w:r>
      <w:r>
        <w:br/>
      </w:r>
      <w:r>
        <w:rPr>
          <w:rFonts w:ascii="Times New Roman"/>
          <w:b/>
          <w:i w:val="false"/>
          <w:color w:val="000000"/>
        </w:rPr>
        <w:t>на территории Майского района</w:t>
      </w:r>
    </w:p>
    <w:bookmarkEnd w:id="2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год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животных физических и (или) юридических лиц, у которых отсутствуют пастбища, и</w:t>
      </w:r>
      <w:r>
        <w:br/>
      </w:r>
      <w:r>
        <w:rPr>
          <w:rFonts w:ascii="Times New Roman"/>
          <w:b/>
          <w:i w:val="false"/>
          <w:color w:val="000000"/>
        </w:rPr>
        <w:t>перемещения его на предоставляемые пастбища на территории Майского района</w:t>
      </w:r>
    </w:p>
    <w:bookmarkEnd w:id="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4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год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</w:t>
      </w:r>
      <w:r>
        <w:br/>
      </w:r>
      <w:r>
        <w:rPr>
          <w:rFonts w:ascii="Times New Roman"/>
          <w:b/>
          <w:i w:val="false"/>
          <w:color w:val="000000"/>
        </w:rPr>
        <w:t>пастбищах физических и (или) юридических лиц, не обеспеченных пастбищами,</w:t>
      </w:r>
      <w:r>
        <w:br/>
      </w:r>
      <w:r>
        <w:rPr>
          <w:rFonts w:ascii="Times New Roman"/>
          <w:b/>
          <w:i w:val="false"/>
          <w:color w:val="000000"/>
        </w:rPr>
        <w:t>расположенными при сельском округе на территории Майского района</w:t>
      </w:r>
    </w:p>
    <w:bookmarkEnd w:id="2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год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</w:t>
      </w:r>
      <w:r>
        <w:br/>
      </w:r>
      <w:r>
        <w:rPr>
          <w:rFonts w:ascii="Times New Roman"/>
          <w:b/>
          <w:i w:val="false"/>
          <w:color w:val="000000"/>
        </w:rPr>
        <w:t>маршруты выпаса и передвижения сельскохозяйственных животных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0"/>
        <w:gridCol w:w="2171"/>
        <w:gridCol w:w="3379"/>
        <w:gridCol w:w="3380"/>
      </w:tblGrid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пастбища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пастбищ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Акшиманский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Баскольский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Коктубекский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Малайсаринский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Майтубекский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