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3ee11" w14:textId="c13ee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Павлодарского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4 декабря 2017 года № 24/132. Зарегистрировано Департаментом юстиции Павлодарской области 21 декабря 2017 года № 5751. Утратило силу решением Павлодарского районного маслихата Павлодарской области от 15 сентября 2021 года № 11/55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Павлодарского районного маслихата Павлодарской области от 15.09.2021 № 11/55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суда, поступившими в коммунальную собственность Павлодарского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вопросам социальной сферы, законности, соблюдения прав граждан.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Кашитов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2017 года № 24/132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</w:t>
      </w:r>
      <w:r>
        <w:br/>
      </w:r>
      <w:r>
        <w:rPr>
          <w:rFonts w:ascii="Times New Roman"/>
          <w:b/>
          <w:i w:val="false"/>
          <w:color w:val="000000"/>
        </w:rPr>
        <w:t>суда поступившими в коммунальную собственность Павлодарского района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Павлодарского района (далее -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- отходы).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отходами - это деятельность по оценке, учету, дальнейшему использованию, реализации, утилизации и удалению отходов.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отходами осуществляется акиматом Павлодарского района (далее - местный исполнительный орган).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целей управления отходами местным исполнительным органом создается комиссия из представителей заинтересованных государственных органов (далее - Комиссия).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является государственное учреждение "Отдел жилищно-коммунального хозяйства, пассажирского транспорта и автомобильных дорог Павлодарского района", финансируемое из местного бюджета и уполномоченное на осуществление функции в сфере коммунального хозяйства.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управления бесхозяйными отходами, признанными</w:t>
      </w:r>
      <w:r>
        <w:br/>
      </w:r>
      <w:r>
        <w:rPr>
          <w:rFonts w:ascii="Times New Roman"/>
          <w:b/>
          <w:i w:val="false"/>
          <w:color w:val="000000"/>
        </w:rPr>
        <w:t>решением суда поступившими в коммунальную собственность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Оценка, учет, дальнейшее использование и реализация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