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ca57" w14:textId="0e1c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29 декабря 2017 года № 423/12. Зарегистрировано Департаментом юстиции Павлодарской области 22 января 2018 года № 5827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Ташимова Ф.А.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423/12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Павлодарского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10 февраля 2015 года № 35/2 "Об утверждении Положения о государственном учреждении "Отдел образования Павлодарского района" (зарегистрировано в Реестре государственной регистрации нормативных правовых актов за № 4341, опубликовано 19 марта 2015 года в газетах "Заман тынысы", "Нива").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20 февраля 2015 года № 70/2 "Об утверждении положения о государственном учреждении "Аппарат акима Павлодарского района" (зарегистрировано в Реестре государственной регистрации нормативных правовых актов за № 4337, опубликовано 12 марта 2015 года в газетах "Заман тынысы", "Нива").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19 марта 2015 года № 102/3 "Об утверждении Положения о государственном учреждении "Отдел ветеринарии Павлодарского района" (зарегистрировано в Реестре государственной регистрации нормативных правовых актов за № 4429, опубликовано 23 апреля 2015 года в газетах "Заман тынысы", "Нива").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23 июня 2015 года № 200/6 "Об утверждении Положения о государственном учреждении "Отдел предпринимательства и сельского хозяйства Павлодарского района" (зарегистрировано в Реестре государственной регистрации нормативных правовых актов за № 4600, опубликовано 23 июля 2015 года в газетах "Заман тынысы", "Нива").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29 сентября 2015 года № 271/9 "Об утверждении Положения о государственном учреждении "Отдел внутренней политики Павлодарского района" (зарегистрировано в Реестре государственной регистрации нормативных правовых актов за № 4773, опубликовано 5 ноября 2015 года в газетах "Заман тынысы", "Нива").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5 марта 2016 года № 70/3 "О внесении изменения в постановление акимата Павлодарского района от 10 февраля 2015 года № 35/2 "Об утверждении Положения о государственном учреждении "Отдел образования Павлодарского района" (зарегистрировано в Реестре государственной регистрации нормативных правовых актов за № 5059, 14 апреля 2016 года в газетах "Заман тынысы", "Нива").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