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4bee" w14:textId="8aa4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некоторых улиц села Набережное Григорьевского сельского округа Павлодарского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исполняющего обязанности акима Григорьевского сельского округа Павлодарского района Павлодарской области от 1 ноября 2017 года № 1-04-8. Зарегистрировано Департаментом юстиции Павлодарской области 17 ноября 2017 года № 5688. Утратило силу решением акима Григорьевского сельского округа Павлодарского района Павлодарской области от 2 октября 2018 года № 1-04-7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Григорьевского сельского округа Павлодарского района Павлодарской области от 02.10.2018 № 1-04-7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исполняющий обязанности акима Григорьевского сельского округа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В связи с выявлением болезни животных установить ограничительные мероприятия по бруцеллезу крупного рогатого скота на территории улиц Аульная, Школьная, Степная и Абая села Набережное Григорьевского сельского округа Павлодарского района.</w:t>
      </w:r>
    </w:p>
    <w:bookmarkEnd w:id="1"/>
    <w:bookmarkStart w:name="z3" w:id="2"/>
    <w:p>
      <w:pPr>
        <w:spacing w:after="0"/>
        <w:ind w:left="0"/>
        <w:jc w:val="both"/>
      </w:pPr>
      <w:r>
        <w:rPr>
          <w:rFonts w:ascii="Times New Roman"/>
          <w:b w:val="false"/>
          <w:i w:val="false"/>
          <w:color w:val="000000"/>
          <w:sz w:val="28"/>
        </w:rPr>
        <w:t>
      2. Рекомендовать Государственному учреждению "Павлодарская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Государственному учреждению "Отдел ветеринарии Павлодарского района" (по согласованию), Республиканскому государственному учреждению "Павлодарское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Григорьевского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Шаймарданов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Павлодарской районной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территориальной инспекции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ветеринарного контроля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 надзора Министерства сельского хозяйства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Апсаликов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 ноября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 ветеринарии Павлодарского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Тлеуленов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 ноября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"Павлодарское районное управление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охраны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Департамента охраны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Павлодарской области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охраны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здравоохранения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Султангалиев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 ноября 2017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