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122b" w14:textId="2cc1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Луганск Луганского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Луганского сельского округа Павлодарского района Павлодарской области от 10 января 2017 года № 1-05-01. Зарегистрировано Департаментом юстиции Павлодарской области 10 февраля 2017 года № 5375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Луганск, на основании заключения областной ономастической комиссии от 21 ноября 2016 года аким Луганского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"Ленина" на улицу "Тәуелсіздік" в селе Луганск Луганского сельского округа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истечению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Луганского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Турсунова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