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ba24" w14:textId="c46b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Успенского района от 2 марта 2015 года № 46/3 "Об утверждении Положения о государственном учреждении "Отдел культуры, развития языков, физической культуры и спорта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29 июня 2017 года № 128/6. Зарегистрировано Департаментом юстиции Павлодарской области 18 июля 2017 года № 5574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 марта 2015 года № 46/3 "Об утверждении Положения о государственном учреждении "Отдел культуры, развития языков, физической культуры и спорта Успенского района" (зарегистрировано в Реестре государственной регистрации нормативных правовых актов 10 апреля 2015 года за № 4414, опубликованное от 2 мая 2015 года в районных газетах "Аймақ ажары" и "Огни села" за № 17).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Успенского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