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ead7" w14:textId="178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(ХХХI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21 сентября 2017 года № 95/20. Зарегистрировано Департаментом юстиции Павлодарской области 6 октября 2017 года № 5636.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(ХХХI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3706 от 21 февраля 2014 года, опубликовано в газетах от 28 февраля 2014 года "Апта айнасы" № 9, от 28 февраля 2014 года "Сельские будни" № 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Айбасов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95/20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и определения перечня отдельных категорий нуждающихся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-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 и социальных программ Успенского района" (далее - уполномоченный орган)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Успенское районное отделение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Павлодарской области (далее -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памятных дат и праздничных дней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-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– День инвалидов Республики Казахстан.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положения, утверждаемого МИО Павлодарской области.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внутренних дел и государственной безопасности бывшего Союза Советских Социалистических Республик,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категории, лиц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 из числа участников ликвидации последствий на Чернобыльской атомной электростанции в 1988 - 1989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 достигшие пенсионного возраста, получающие минимальный размер пенсии, пособия или ниже минимального размера пенсии,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80 лет и старше;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одинокие и одиноко проживающие инвалиды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инвалиды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многодетные матери, имеющие четырех и более несовершеннолетних детей из числа получателей государственной адресной социальной помощи и государственных пособий семьям, имеющим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студенты из малообеспеченных семей и дети-сироты,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 среднедушевой доход которых не превышает размера установленной по области величины прожиточного минимума, состоящие на учете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ситуацию, а именно длительная болезнь более 1 месяца, пожар или стихийное бедствие;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с доходами ниже продовольственной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ежемесячного государственного пособия, назначаемого и выплачиваемого на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имеющие детей в возрасте до 1 года, среднедушевой доход которых не превышает размера установленной по области величины прожиточного минимума, находящиеся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 со сроком беременности до 12 недель,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 иммунодефицита человека.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в Великой Отечественной войне: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первом, втором, третьем, четвертом подпункта 2), в абзаце втором подпункта 3), в абзацах втором, третьем подпункта 4),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пятом подпункта 2) (только участники боевых действий в Афганистане), в абзаце первом подпункта 3) (только участники боевых действий в Афганистане), в абзаце первом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шестом подпункта 2), в абзаце третьем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-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указанной в абзаце первом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подписку на периодические печатные издания на государственном или русском языках по выбору подписчиков в размере 3 месячных расчетных показателей (далее - МРП) - на ремонт жилья, по фактическим затратам, но не более 300000 тенге - на основании заявления с приложением копии договора на выполнение работ, оказания услуг, на зубопротезирование, по фактическим затратам, но не более 21500 тенге - на основании заявления, справки из медицинского учреждения о необходимости зубопротезирования;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5 МРП (на оздоровление)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справки об инвалидности, свидетельств о рождении детей,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топлива, в размере 5,2 МРП - на основании списка предоставляемого уполномоченной организацией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10 МРП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справки, подтверждающей болезнь, копии удостоверения личности,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7 МРП - на основании списка, предоставляемого туберкулезным кабинетом Успенского района коммунального государственного казенного предприятия Павлодарского областного противотуберкулезного диспансера (далее - тубкабинет)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7 МРП - на основании списка, предоставляемого филиалами областного центра по профилактике и борьбе со СПИД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 указанных в абзацах втором, третьем, пятом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размере 17619 (семнадцать тысяч шестьсот девятнадцать) тенге - на основании списка предоставляемого уполномоченной организацией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 указанных в абзацах пятом,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размере 35238 (тридцать пять тысяч двести тридцать восемь) тенге - на основании списка предоставляемого уполномоченным органом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пожаре или стихийном бедствии), социальная помощь в размере до 60 МРП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жилищно-коммунальных услуг (за исключением получателей жилищной помощи) для категорий, указанных в абзацах четвертом, пятом, шестом подпункта 2), в абзацах первом, втором, третьем подпункта 3), в абзацах втором,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3,6 МРП - на основании списка, предоставляемого уполномоченной организацией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первом, втором,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возмещение жилищно-коммунальных услуг (за исключением получателей жилищной помощи) в размере 2 МРП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2 МРП - социальная помощь на проезд до областного центра и обратно на основании списка,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 МРП - социальная помощь на приобретение лекарств на основании списка,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жилищно-коммунальных услуг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5 МРП - на основании списка уполномоченной организации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7 МРП - на питание в период амбулаторного лечения, на основании списка, тубкабинета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 на проезд: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фактической стоимости проездных билетов в коммунальное государственное предприятие на праве хозяйственного ведения "Павлодарский областной онкологический диспансер" и обратно к месту постоянного проживания, на основании заявления с указанием,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выписки или справки о прохождении лечения, обследования или консультации, выданной врачом-онкологом, документ, подтверждающий регистрацию по постоянному месту жительства, использованные проездные билеты на автомобильный или железнодорожный транспорт до пункта назначения и обратно к месту постоянного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 указанной в абзаце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материальная помощь на проезд в размере фактической стоимости проездных билетов,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свидетельства о рождении ребенка, направление на лечение или обследование.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 учетом дохода: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которых, не превышает 1,5 кратного размера установленной по области величины прожиточного минимума (длительная болезнь более 1 месяца) - социальная помощь в размере до 15 МРП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размере 5 МРП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справки об освобождении;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(являющихся обладателями гранта акима области), социальная помощь на оплату обучения в высшем учебном заведении в размере фактической стоимости обучения, на основании заявления и трехстороннего договора на оказание образовательных услуг, подписанного акимом города (района),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на развитие личного подворья в размере 150000 тенге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копии удостоверения личности, документ, подтверждающий регистрацию по постоянному месту жительства, сведения о доходах, акт обследования жилищно-бытовых условий семьи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 указанной в абзаце восьмом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помощь, в размере 5 МРП -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беременность, сведений о доходах, документа подтверждающего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на приобретение твердого топлива в размере 14 МРП -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документа подтверждающего регистрацию по постоянному месту жительства, сведений о доходах, акта обследования жилищно-бытовых условий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период обучения на проживание, питание и проезд к месту жительства в размере 15235 тенге, на основании заявления и трехстороннего договора на оказание образовательных услуг, подписанного акимом города (района),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первом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период прохождения профессионального обучения в размере 5 МРП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копия удостоверения личности, в случае отсутствия в удостоверении личности индивидуального идентификационного номера, документ подтверждающий период обучения, справка о регистрации в качестве безработного, сведения о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размере 5 МРП - на основании заявления одного из родителей о назначении социальной помощи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необходимость искусственного вскармливания ребенка, свидетельства о рождении ребенка, сведений о доходах, документа подтверждающего регистрацию по постоянному месту жительства.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(аульного)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семьи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заявителя (членов его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наступление трудной жизненной ситуации.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(аульного) округа в течение одного рабочего дня направляют документы заявителя в участковую комиссию для проведения обследования материального положения заявителя (семьи).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заявителя (семьи), подготавливает заключение о нуждаемости заявителя (семьи) в социальной помощи и направляет их в уполномоченный орган или акиму поселка, села, сельского (аульного)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(аульного)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поселка, села, сельского (аульного) округа производит расчет среднедушевого дохода заявителя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в случае вынесения положительного заключения, указывает размер социальной помощи.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(аульного) округа.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его, и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заявителя (семьи) установленного местным представительным органом порога для оказания социальной помощи.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