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3472" w14:textId="8523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22 декабря 2016 года № 54/11 "О бюджете Успенского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8 ноября 2017 года № 98/21. Зарегистрировано Департаментом юстиции Павлодарской области 21 ноября 2017 года № 5693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22 декабря 2016 года № 54/11 "О бюджете Успенского района на 2017-2019 годы" (зарегистрированное в Реестре государственной регистрации нормативных правовых актов за № 5320 от 6 января 2017 года, опубликовано в газетах от 14 января 2017 года "Аймақ ажары" № 2, от 14 января 2017 года "Огни села" № 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"3 476 723" заменить цифрами "3 624 025";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"322 955" заменить цифрами "334 647";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"3 146 819" заменить цифрами "3 282 429";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"3 554 195" заменить цифрами "3 701 497";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"900 065" заменить цифрами "1 023 748";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"187 592" заменить цифрами "199 519";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"2 610" заменить цифрами "30,4";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Успенского районного маслихата по экономике и бюджету.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(ХХІ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2017 года № 98/21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 очередная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54/11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3 624 025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3 282 429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3 282 429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3 701 497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1 097 690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980 613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95 084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138 988,6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15 017,6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(ХХІ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2017 года № 98/21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 очередная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54/11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сельских округов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Равнопольского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Козыкеткенского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Ковалевского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Лозовского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Богатырь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Каратай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Конырозекского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Новопокровского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Надаровского сельского округа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Таволжан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Белоусовского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