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250f" w14:textId="adb2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29 декабря 2017 года № 115/24. Зарегистрировано Департаментом юстиции Павлодарской области 12 января 2018 года № 5819. Утратило силу решением Успенского районного маслихата Павлодарской области от 6 октября 2021 года № 57/8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06.10.2021 № 57/8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Елгонденов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115/24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управления бесхозяйными отходами, признанными решением суда поступившими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 Успенского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Успенского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 Успенского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Успенского района (далее –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Успенского района".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