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eddb" w14:textId="f64e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Щербактинского района в 2017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21 февраля 2017 года № 53/17. Зарегистрировано Департаментом юстиции Павлодарской области 2 марта 2017 года № 5396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Предоставить в 2017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Щербактинского района, подъемное пособие в сумме, равной семидесятикратному месячному расчетному показателю.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Предоставить в 2017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Щербактинского района,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постоянную комиссию Щербактинского районного маслихата по вопросам законности и социальной политики.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изложен в новой редакции на казахском языке, текст на русском языке не меняется решением маслихата Щербактинского района Павлодарской области от 26.04.2017 </w:t>
      </w:r>
      <w:r>
        <w:rPr>
          <w:rFonts w:ascii="Times New Roman"/>
          <w:b w:val="false"/>
          <w:i w:val="false"/>
          <w:color w:val="ff0000"/>
          <w:sz w:val="28"/>
        </w:rPr>
        <w:t>№ 71/21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Ибрагимова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