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e78e" w14:textId="7b7e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Щербактинского района от 23 февраля 2016 года № 35/2 "Об утверждении Положения о государственном учреждении "Аппарат акима Татьяновского сельского округа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19 сентября 2017 года № 305/7. Зарегистрировано Департаментом юстиции Павлодарской области 3 октября 2017 года № 5632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23 февраля 2016 года № 35/2 "Об утверждении Положения о государственном учреждении "Аппарат акима Татьяновского сельского округа Щербактинского района" (зарегистрированное в Реестре государственной регистрации нормативных правовых актов за № 4994, опубликованное 25 марта 2016 года в информационно-правовой системе "Әділет", 31 марта 2016 года в районных газетах "Маралды" и "Трибуна" № 13).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