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bf730" w14:textId="60bf7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 признанными решением суда, поступившими в коммунальную собственность на территории Щербактинского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Щербактинского района Павлодарской области от 28 декабря 2017 года № 114/33. Зарегистрировано Департаментом юстиции Павлодарской области 11 января 2018 года № 5805. Утратило силу решением Щербактинского районного маслихата Павлодарской области от 7 сентября 2021 года № 47/13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Щербактинского районного маслихата Павлодарской области от 07.09.2021 № 47/13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Щербактинский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 на территории Щербактинского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Щербактинского районного маслихата по вопросам законности и социальной политики.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Шпехт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114/33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управления бесхозяйными отходами, признанными решением суда</w:t>
      </w:r>
      <w:r>
        <w:br/>
      </w:r>
      <w:r>
        <w:rPr>
          <w:rFonts w:ascii="Times New Roman"/>
          <w:b/>
          <w:i w:val="false"/>
          <w:color w:val="000000"/>
        </w:rPr>
        <w:t>поступившими в коммунальную собственность на территории Щербактинского района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на территории Щербактинского района (далее – Правила), разработаны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(далее – отходы) на территории Щербактинского района.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Передача отходов в коммунальную собственность осуществляется на основании судебного решения.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отходами осуществляется местным исполнительным органом Щербактинского района (далее – местный исполнительный орган).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управления отходами местным исполнительным органом создается комиссия из представителей заинтересованных структурных подразделений (далее – Комиссия).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по организации работ по управлению отходами является государственное учреждение "Отдел жилищно-коммунального хозяйства, пассажирского транспорта и автомобильных дорог Щербактинского района".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отходами – это деятельность по оценке, учету, дальнейшему использованию, реализации, утилизации и удалению отходов.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</w:t>
      </w:r>
      <w:r>
        <w:br/>
      </w:r>
      <w:r>
        <w:rPr>
          <w:rFonts w:ascii="Times New Roman"/>
          <w:b/>
          <w:i w:val="false"/>
          <w:color w:val="000000"/>
        </w:rPr>
        <w:t>поступившими в коммунальную собственность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 и дальнейшее использование отходов осуществляется в соответствии с Правилами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 833.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Организация работы по безопасной утилизации и удалению невостребованных отходов осуществляется местным исполнительным органом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отходов осуществляется в соответствии с законодательством Республики Казахстан о государственных закупках.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законодательства Республики Казахстан.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процессе обращения с отходами соблюдаются требования, предусмотренные экологическим законодательством Республики Казахстан.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