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038bc" w14:textId="45038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маслихата города Алматы от 23 июня 1998 года "О демонополизации городского пассажирского транспорта общего пользования и формирования рынка транспортных услуг"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внеочередной ХVII сессии маслихата города Алматы VI-го созыва от 29 июня 2017 года № 123. Зарегистрировано Департаментом юстиции города Алматы 12 июля 2017 года № 1391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правовых актах" и Правилами проведения правового мониторинга,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августа 2016 года № 486, маслихат города Алматы VI-го созыва РЕШИЛ: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Алматы от 23 июня 1998 года "О демонополизации городского пассажирского транспорта общего пользования и формирования рынка транспортных услуг" (зарегистрировано в Реестре государственной регистрации нормативных правовых актов 03 августа 1998 года за № 21).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Аппарату маслихата города Алматы обеспечить государственную регистрацию настоящего решения в органах юстиции с последующим опубликованием в официальных периодических печатных изданиях, а также в эталонном контрольном банке нормативных правовых актов Республики Казахстан и на официальном интернет-ресурсе.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ХVIІ-й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VІ-го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Хасенов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VІ-го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