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0bc93" w14:textId="660bc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XII-й сессии маслихата города Алматы VI-го созыва от 9 декабря 2016 года № 66 "О бюджете города Алматы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ХIХ сессии маслихата города Алматы VI-го созыва от 11 августа 2017 года № 133. Зарегистрировано в Департаменте юстиции города Алматы 18 августа 2017 года № 1399.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 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города Алматы VI-го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XII-й сессии маслихата города Алматы VI-го созыва от 9 декабря 2016 года № 66 "О бюджете города Алматы на 2017-2019 годы" (зарегистрировано в Реестре государственной регистрации нормативных правовых актов за № 1333, опубликовано 29 декабря 2016 года в газете "Алматы ақшамы" № 154-156 и 29 декабря 2016 года в газете "Вечерний Алматы" № 155-156), с изменениями, внесенными решением внеочередной XIV-й сессии маслихата города Алматы VI-го созыва от 3 марта 2017 года № 78 "О внесении изменений в решение XII-й сессии маслихата города Алматы VI-го созыва от 9 декабря 2016 года № 66 "О бюджете города Алматы на 2017-2019 годы" (зарегистрировано в Реестре государственной регистрации нормативных правовых актов за № 1349, опубликовано 16 марта 2017 года в газете "Алматы ақшамы" № 32-33 и 16 марта 2017 года в газете "Вечерний Алматы" № 32), с изменениями, внесенными решением XVI-й сессии маслихата города Алматы VI-го созыва от 24 мая 2017 года № 99 "О внесении изменений в решение XII-й сессии маслихата города Алматы VI-го созыва от 9 декабря 2016 года № 66 "О бюджете города Алматы на 2017-2019 годы" (зарегистрировано в Реестре государственной регистрации нормативных правовых актов за № 1376, опубликовано 1 июня 2017 года в газете "Алматы ақшамы" № 64 и 1 июня 2017 года в газете "Вечерний Алматы" № 63), с изменениями, внесенными решением внеочередной XVII-й сессии маслихата города Алматы VI-го созыва от 29 июня 2017 года № 121 "О внесении изменений в решение XII-й сессии маслихата города Алматы VI-го созыва от 9 декабря 2016 года № 66 "О бюджете города Алматы на 2017-2019 годы" (зарегистрировано в Реестре государственной регистрации нормативных правовых актов за № 1385, опубликовано 4 июля 2017 года в газете "Алматы ақшамы" № 78 и 4 июля 2017 года в газете "Вечерний Алматы" № 77-78),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"504 853 835,3" заменить цифрами "507 179 293,3";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"неналоговым поступлениям" цифры "40 089 646,3" заменить цифрами "40 089 496,3";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"поступления от продажи основного капитала" цифры "8 340 000" заменить цифрами "10 665 608".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"501 993 657,2" заменить цифрами "505 867 979,2".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"12 892 295" заменить цифрами "10 512 733,3".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"27 251 423,2" заменить цифрами "27 703 161,2";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финансовых активов" цифры "27 413 277,2" заменить цифрами "27 865 015,2".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"-37 283 540,1" заменить цифрами "-36 904 580,4".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"37 283 540,1" заменить цифрами "36 904 580,4".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"5 514 032" заменить цифрами "5 549 424";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"5 551 065" заменить цифрами "5 530 979";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"22 349 354" заменить цифрами "22 786 118";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"103 867 199" заменить цифрами "103 908 732";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"50 130 631" заменить цифрами "50 723 466";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"18 158 700" заменить цифрами "18 218 341";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"77 259 470" заменить цифрами "75 890 543";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"24 856 589" заменить цифрами "25 843 079";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"14 983 942" заменить цифрами "17 697 118";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"20 055 945,9" заменить цифрами "20 619 051,9";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"2 212 623" заменить цифрами "2 475 788";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"44 596 821" заменить цифрами "44 946 821";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"37 092 875,2" заменить цифрами "36 765 846,2";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"7 254 915" заменить цифрами "6 254 915".</w:t>
      </w:r>
    </w:p>
    <w:bookmarkEnd w:id="14"/>
    <w:bookmarkStart w:name="z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</w:p>
    <w:bookmarkEnd w:id="15"/>
    <w:bookmarkStart w:name="z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маслихата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изданиях, а также в эталонном контрольном банке нормативных правовых актов Республики Казахстан и на интернет-ресурсе.</w:t>
      </w:r>
    </w:p>
    <w:bookmarkEnd w:id="16"/>
    <w:bookmarkStart w:name="z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председателя постоянной комиссии по экономике и бюджету маслихата города Алматы С. Козлова и заместителя акима города Алматы А. Жунусову (по согласованию).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2017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ХІХ-й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города Алматы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Хасенов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XIX-й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2017 года № 133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XII-й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2016 года № 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Подоходный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177 954 014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121 491 000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товары,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772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платежи,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взимаемые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юридически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значимых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действий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и(или)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выдачу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документов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уполномоченными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должностными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товаров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(работ,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учреждениями,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39 238 896,3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имущества,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закрепленного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9 325 608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нематериальных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вышестоящих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96 424 189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 тыс.тенге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505 867 979,2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5 549 424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1 133 626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5 530 979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работ по инженерной защите населения, объектов и территорий от природных стихийных бедствий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22 786 118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19 094 044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9 976 724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8 763 132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997 212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103 908 732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14 810 377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12 620 005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4 887 557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детских дошкольных организаций в городе Алматы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44 963 824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39 201 795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18 687 906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организаций среднего образования в городе Алматы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12 023 288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6 664 618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292 597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10 915 115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10 896 528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5 923 137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50 723 466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8 013 546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городе Алматы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17 156 542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1 888 788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6 315 818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6 289 976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10 879 698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9 352 432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сейсмоусиляемых объектов здравоохранения в городе Алматы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1 558 655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18 218 341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3 224 600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7 195 201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и миграции города Алматы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миграции и регулирования трудовых отношений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75 890 543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11 469 036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11 469 036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9 711 464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6 202 270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Алматы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19 990 080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18 608 385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7 815 609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7 815 609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24 841 178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8 669 500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13 968 626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25 843 079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архивов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14 857 604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3 789 131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мероприятий Всемирной зимней универсиады 2017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7 667 829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государственных городских спортивных организаций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культуры и архивов города республиканского значения, столицы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архивов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архивов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501 033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Международного комплекса лыжных трамплинов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17 697 118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17 187 427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17 187 427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ремонтно-восстановительных работ кабелей электроснабжения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20 619 051,9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ветеринарии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5 106 333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14 160 355,9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7 467 380,6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1 502 911,3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4 778 276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2 475 788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35 966 821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30 116 195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17 678 317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12 437 878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автоматизированной системы диспетчерского управления городским пассажирским транспортом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17 880 831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5 487 460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5 487 460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Алматы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6 254 915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6 254 915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специальной экономической зоны "Парк инновационных технологий"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административных зданий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Алматы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индустриально-инновационного развития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533 962,9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533 962,9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526 473,9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102 243 724,4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102 243 724,4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1 955 954,2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95 217 756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773 132,9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4 296 881,3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10 512 733,3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892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Алматы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905 420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городе республиканского значения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379 561,7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379 561,7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379 561,7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27 703 161,2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на строительство метрополитена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18 885 015,2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13 037 440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13 037 440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1 303 947,2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1 303 947,2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Алматы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активов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-36 904 580,4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36 904 580,4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ХІХ-й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VІ-го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Хасенов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VІ-го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