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f0dae" w14:textId="08f0d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подготовку специалистов с техническим и профессиональным образованием на 2017-2021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12 сентября 2017 года N 3/355. Зарегистрировано Департаментом юстиции города Алматы 22 сентября 2017 года N 1406. Прекращено действие в связи с истечением срока.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 пункта 3 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июля 2007 года "Об образовании",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29 января 2016 года № 122 "Об утверждении Правил размещения государственного образовательного заказа на подготовку специалистов с техническим и профессиональным, послесредним, высшим и послевузовским образованием с учетом потребностей рынка труда, на подготовительные отделения высших учебных заведений, а также на дошкольное воспитание и обучение", акимат города Алматы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подготовку специалистов с техническим и профессиональным образованием на 2017 – 2021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образования города Алматы в установленном законодательством Республики Казахстан порядке обеспечить государственную регистрацию настоящего постановления в органах юстиции с последующим официальным опубликованием в периодических печатных изданиях, в Эталонном контрольном банке нормативных правовых актов Республики Казахстан, а также на интернет - ресурсе акимата города Алматы.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/>
          <w:i w:val="false"/>
          <w:color w:val="000000"/>
          <w:sz w:val="28"/>
        </w:rPr>
        <w:t>Контроль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за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исполнением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настоящего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возложить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заместителя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акима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города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Алматы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А.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Кырыкбаева.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Алматы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Байбек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акимата 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сентября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3/355</w:t>
            </w:r>
          </w:p>
        </w:tc>
      </w:tr>
    </w:tbl>
    <w:bookmarkStart w:name="z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специалистов</w:t>
      </w:r>
      <w:r>
        <w:br/>
      </w:r>
      <w:r>
        <w:rPr>
          <w:rFonts w:ascii="Times New Roman"/>
          <w:b/>
          <w:i w:val="false"/>
          <w:color w:val="000000"/>
        </w:rPr>
        <w:t xml:space="preserve">с техническим и профессиональным образованием на 2017-2021 годы 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учебного заведения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название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специальностей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-20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9 классов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(язык обучения)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11 классов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(язык обучения)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"Алматинский колледж моды и дизайна" Управления образования города Алматы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1211000 - Швейное производство и моделирование одежды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0506000 - Парикмахерское искусство декоративная косметика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0508000 - Организация питания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(русский)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(русский)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(русский)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(русский)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(русский)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(казахский)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"Алматинский многопрофильный колледж" Управления образования города Алматы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1414000 - Мебельное производство (по видам)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0402000 - Дизайн (по профилю)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1119000 - Холодильно-компрессорные машины и установки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1201000 - Техническое обслуживание и ремонт эксплуатация автотранспортных средств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0512000 – Маркетинг (по отраслям)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0510000 - Делопроизводство и архивоведение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0518000 – Учет и аудит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1401000 - Строительство и эксплуатация зданий и сооружений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(казахский)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(русский)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(русский)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"Алматинский колледж полиграфии" Управления образования города Алматы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1227000 - Печатное производство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0613000 - Маркетинг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(русский)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(русский)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(русский)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"Алматинский автомеханический колледж" Управления образования города Алматы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1201000 - Техническое обслуживание и ремонт эксплуатация автомобильного транспорта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(русский)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(русский)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(русский)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"Алматинский колледж строительства и народных промыслов" Управления образования города Алматы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1401000 - Строительство и эксплуатация зданий и сооружений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0413000 - Декоративно-прикладное искусство и народные промыслы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1201000 -Техническое обслуживание и ремонт и эксплуатация автотранспортных средств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1114000 - Сварочное дело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(русский)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(русский)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(русский)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"Алматинский колледж технологий и флористики" Управления образования города Алматы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1201000 - Техническое обслуживание и ремонт и эксплуатация автомобильного транспорта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1211000 - Швейное производство и моделирование одежды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1503000 – Растениеводство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1305000 - Информационные системы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областям применения)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1401000 - Строительство и эксплуатация зданий и сооружений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1508000 – Лесное хозяйство, садово-парковое и ландшафтное строительство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0509000 – Обувное дело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(русский)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(русский)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(русский)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(русский)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(русский)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(казакский)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(русский)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(казахский)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"Алматинский колледж телекоммуникаций и машиностроения" Управления образования города Алматы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1307000 – Эксплуатация линейных сооружений электросвязи и проводного вещания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1114000 - Сварочное дело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(русский)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(русский)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"Алматинский строительно-технический колледж" Управления образования города Алматы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1201000 - Техническое обслуживание и ремонт эксплуатация автотранспортных средств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0901000 - Электрическое и электромеханическое оборудование (по отраслям)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1304000 - Вычислительная техника и программное обеспечение (по видам)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(русский)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"Алматинский электромеханический колледж" Управления образования города Алматы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1201000 - Техническое обслуживание и ремонт эксплуатация автомобильного транспорта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0910000 - Электрическое и электромеханическое оборудования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0402000 Дизайн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0503000-Слесарное дело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(казахский)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"Алматинский колледж пассажирского транспорта и технологий" Управления образования города Алматы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1105000 - Эксплуатация, техническое обслуживание и ремонт городского электротранспорта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1109000 - Токарное дело и металлообработка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1201000 - Техническое обслуживание и ремонт эксплуатация автомобильного транспорта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1211000 - Швейное производство и моделирование одежды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(русский)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(русский)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"Профессиональная школа № 02"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1109000 - Токарное дело и металлообработка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1112000 - Эксплуатация машин и оборудования промышленности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1401000 - Строительство и эксплуатация зданий и сооружений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(русский)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(русский)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(русский)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(русский)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"Алматинский казахский государственный гуманитарно-педагогический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колледж № 1" Управления образования города Алматы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0101000 - Дошкольное воспитание и обучение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0105000 - Начальное образование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0111000 – Основное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(казахский)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(казахский)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Государственное коммунальное казенное предприятие "Алматинский государственный гуманитарно-педагогический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колледж № 2" Управления образования города Алматы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0101000 - Дошкольное воспитание и обучение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0105000 - Начальное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(русский)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(русский)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(русский)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"Алматинский государственный колледж сервиса и технологий" Управления образования города Алматы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0506000 - Парикмахерское искусство и декоративная косметика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0507000 - Организация обслуживания гостиничных хозяйств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1211000 - Швейное производство и моделирование одежды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1304000 - Вычислительная техника и программное обеспечение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0511000- Туризм (по отраслям)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(русский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(казахский)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коммунальное казенное предприятие "Алматинский государственный колледж новых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технологий" Управления образования города Алматы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1201000 - Техническое обслуживание, ремонт и эксплуатация автомобильного транспорта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1310000 - Техническая эксплуатация транспортного радиоэлектронного оборудования (по видам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1211000 - Швейное производство и моделирование одежды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1202000 - Организация перевозок и управление движением на транспорте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отраслям)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(русский)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(русский)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коммунальное казенное предприятие "Алматинский государственный политехнический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колледж" Управления образования города Алматы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1014000 - Технология машиностроения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видам)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1304000 - Вычислительная техника и программное обеспечение (по видам)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1306000 - Радиоэлектроника и связь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видам)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1305000 - Информационные системы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областям применения)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1013000 – Механообработка, контрольно-измерительные приборы и автоматика в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(русский)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(русский)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(русский)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"Алматинский государственный колледж энергетики и электронных технологий" Управления образования города Алматы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0901000 - Электрооборудование электрических станций и сетей (по видам)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0906000 - Теплоэнергетические установки тепловых электрических станций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1306000 - Радиоэлектроника и связь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видам)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0515000 - Менеджмент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отраслями областям применения)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0902000 – Электроснабжение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отраслям)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1305000 - Информационные системы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областям применения)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1013000 – Механообработка, контрольно-измерительные приборы и автоматика в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(русский)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(казахский)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"Алматинский государственный бизнес колледж" Управления образования города Алматы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0518000 - Учет и аудит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0515000 - Менеджмент (по отраслям)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1219000 - Хлебопекарное, макаронное и кондитерское производство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(русский)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(русский)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"Колледж индустрии туризма и гостеприимства" Управления образования города Алматы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 – Организация питания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0511000 – 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(русский)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(казахский)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"Алматинский государственный колледж транспорта и коммуникаций" Управления образования города Алматы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0904000 - Электроснабжение, эксплуатация, техническое обслуживание и ремонт электротехнических систем железных дорог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1409000 - Строительство железных дорог, путь и путевое хозяйство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1203000 - Организация перевозок и управление движением на железнодорожном транспорте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1108000 - Эксплуатация, ремонт и техническое обслуживание подвижного состава железных дорог (по видам)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1303000 - Автоматика, телемеханика и управление движением на железнодорожном транспорте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(русский)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"Медицинский колледж"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0302000 - Сестринское дело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0301000 - Лечебное дело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0305000 - Лабораторная диагностика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(русский)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(русский)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4840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2192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1673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(русский)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675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(русский)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"Алматинский технико-экономический колледж путей сообщения"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1108000 - Эксплуатация, ремонт и техническое обслуживание подвижного состава железных дорог (по видам)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1203000 - Организация перевозок и управление движением на железнодорожном транспорте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1303000 - Автоматика, телемеханика и управление движением на железнодорожном транспорте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1409000 - Строительство железных дорог, путь и путевое хозяйство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1304000 - Вычислительная техника и программное обеспечение (по видам)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1107000-Техническая эксплуатация подъемно-транспортных, строительных, дорожных машин и оборудования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видам)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(русский)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(казахский)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Учреждение "Евразийский технологический колледж"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1201000 - Техническое обслуживание, ремонт и эксплуатация автомобильного транспорта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0911000 - Техническая эксплуатация, обслуживание и ремонт электрического и электромеханического оборудования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1202000 - Организация перевозок и управление движением на транспорте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1304000 - Вычислительная техника и программное обеспечение (по видам)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0518000 – Учет и аудит (по отраслям)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(казахский)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(казахский)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"Алматинский технологический университет"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1218000 – Производство пищевых продуктов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1219000 – Хлебопекарное, макаронное и кондитерское производство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1226000 - Технология и организация производства продукции предприятий питания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1224000 – Производство молочной продукции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 – Швейное производство и моделирование одежды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0508000 - Организация питания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0601000 – Стандартизация, метрология и сертификация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1223000 - Производство пива, безалкогольных и спиртных напитков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1225000 - Производство мяса и мясных продуктов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(русский)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(русский)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"Экономический колледж университета Нархоз"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0515000 - Менеджмент (в торговле)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0518000 – Учет и аудит (по отраслям)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0516000 – Финансы (по отраслям)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(русский)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частное учреждение "Алматинский финансово-правовой и технологический колледж"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1304000 - Вычислительная техника и программное обеспечение (по видам)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1226000 - Технология и организация производства продукции предприятий питания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1219000 - Хлебопекарное, макаронное и кондитерское производство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0601000 – Стандартизация, метрология и сертификация (по отраслям)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0518000 – Учет и аудит (по отраслям)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0508000 - Организация питания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0507000 - Организация обслуживания гостиничных хозяйств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(русский)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"Алматинский колледж менеджмента и сервиса"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0506000 – Парикмахерское искусство и декоративная косметика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0508000 - Организация питания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1201000 - Техническое обслуживание, ремонт и эксплуатация автотранспортных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(русский)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(русский)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"Алматинский колледж железнодорожного транспорта"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1108000 – Эксплуатация ремонт и техническое обслуживание подвижного состава железных дорог (по видам)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(казахский)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Академия дизайна и технологии "Сымбат"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0402000 – Дизайн (по профилю)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0106000 - Изобразительное искусство и черчение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0506000 – Парикмахерское искусство и декоративная косметика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0601000 – Стандартизация, метрология и сертификация (по отряслям)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(русский)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(русский)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(русский)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"Алматинский колледж строительства и менеджмента"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 – Строительство и эксплуатация зданий и сооружений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1405000 – Монтаж и эксплуатация оборудования и систем газоснабжения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0514000 – Оценка (по отраслям и областям применения)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1417000 – Дизайн интерьера, реставрация и реконструкция гражданских зданий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1418000 – Архитектура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(русский)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Казахско-Американский Университет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1306000 – Радиоэлектроника и связь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1309000 – Оптическое и электронное оборудование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 – Вычислительная техника и программное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(русский)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(русский)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(русский)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"Инновационный технический колледж города Алматы"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1304000 - Вычислительная техника и программное обеспечение (по видам)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0518000 – Учет и аудит (по отраслям)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0519000 - Экономика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0809000 - Эксплуатация и нефтяных и газовых месторождений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1305000 - Информационные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(русский)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(русский)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ответственностью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"Организация образования Колледж "Перспектива"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1219000 - Хлебопекарное, макаронное и кондитерское производство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 – Организация питания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0513000 – Маркетинг (по отраслям)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(русский)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(русский)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(русский)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(русский)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колледж бизнеса и коммуникаций"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1306000 - Радиоэлектроника и связь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видам)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0515000 – Менеджмент (по отраслям и областям применения)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1304000 - Вычислительная техника и программное обеспечение (по видам)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(русский)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"Международный казахско-китайский языковой колледж"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0511000 –Туризм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(русский)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(русский)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Алматинский автомобильно-дорожный колледж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1410000 – Строительство автомобильных дорог и аэродромов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1201000 - Техническое обслуживание, ремонт и эксплуатация автомобильного транспорта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1402000 – Техническая эксплуатация дорожно-строительных машин (по видам)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1202000 - Организация перевозок и управление движением на транспорте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отраслям)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(русский)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(русский)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Учреждение "Школа-интернат-колледж"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им. С. Демиреля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0105000 - Начальное образование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0111000 – Основное среднее образование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(казахский)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Финансово-экономический колледж Евразийской Инновационной академии экономики и управления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0514000 - Оценка (по отраслям и областям применения)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0511000 - 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(русский)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Колледж "Әділет", Каспийского общественного университета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1304000 - Вычислительная техника и программное обеспечение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0507000 - Организация обслуживания гостиничных хозяйств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0515000 – Менеджмент (по отраслям)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0518000 – Учет и аудит (по отраслям)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(русский)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(казахский)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Колледж при Казахской головной архитектурно-строительной академии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1418000 – Архитектура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 – Строительство и эксплуатация зданий и сооружений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0402000 - Дизайн (по профилю)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(русский)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(казахский)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Алматинский аграрный колледж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1513000 - Ветеринария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1201000 -Техническое обслуживание, ремонт и эксплуатация автомобильного транспорта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1518000 - Электрификация и автоматизация сельского хозяйства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1305000 - Информационные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(русский)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Авиационный колледж Акционерного общества "Академия Гражданской Авиации"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1202000 – Организация перевозок и управление движением на транспорте (воздушный транспорт)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1205000 – Управление движением и эксплуатация воздушного транспорта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1310000 -Техническая эксплуатация транспортного радиоэлектронного оборудования (воздушный транспорт)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(русский)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(русский)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ответственностью "Казахстанский инженерно-технологический университет" (колледж)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1226000 - Технология и организация производства продукции предприятий питания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1218000 – Производство пищевых продуктов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(русский)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(русский)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625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325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(русский)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(русский)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8600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6815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сентября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3/355</w:t>
            </w:r>
          </w:p>
        </w:tc>
      </w:tr>
    </w:tbl>
    <w:bookmarkStart w:name="z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специалистов</w:t>
      </w:r>
      <w:r>
        <w:br/>
      </w:r>
      <w:r>
        <w:rPr>
          <w:rFonts w:ascii="Times New Roman"/>
          <w:b/>
          <w:i w:val="false"/>
          <w:color w:val="000000"/>
        </w:rPr>
        <w:t>с техническим и профессиональным образованием на 2017-2021 годы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учебного заведения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название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специальностей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-20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9 классов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(язык обучения)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11 классов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(язык обучения)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"Алматинский колледж сервисного обслуживания" Управления образования города Алматы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0507000 - Организация обслуживания гостиничных хозяйств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0508000 - Организация питания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0511000 - Туризм (по отраслям)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0513000 - Маркетинг (по отраслям)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1225000 - Производство мяса и мясных продуктов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1226000 - Технология и организация производства продукции предприятия питания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(русский)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(русский)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(русский)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"Алматинский колледж моды и дизайна" Управления образования города Алматы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1211000 - Швейное производство и моделирование одежды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0506000 - Парикмахерское искусство декоративная косметика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0508000 - Организация питания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(русский)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"Алматинский колледж полиграфии" Управления образования города Алматы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1227000 - Печатное производство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(русский)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казенное предприятие "Алматинский автомеханический колледж"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образования города Алматы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1201000 - Техническое обслуживание, ремонт и эксплуатация автомобильного транспорта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(русский)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(русский)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"Алматинский колледж строительства и народных промыслов" Управления образования города Алматы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1201000 - Техническое обслуживание и ремонт эксплуатация автотранспортных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(русский)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"Алматинский колледж технологий и флористики" Управления образования города Алматы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1211000 - Швейное производство и моделирование одежды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1304000 - Вычислительная техника и программное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(русский)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"Алматинский колледж телекоммуникации и машиностроения" Управления образования города Алматы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1115000 – Электромеханическое оборудование в промышленности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видам)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1306000 - Радиоэлектроника и связь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1201000 - Техническое обслуживание ремонт и эксплуатация автомобильного транспорта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1109000 – Токарное дело и металлообработка (по видам)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(русский)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"Алматинский строительно-технический колледж" Управления образования города Алматы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140100 - Строительство и эксплуатация зданий и сооружений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1140000 - Сварочное дело (по видам)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1403000 - Монтаж и эксплуатация внутренних санитарно-технических устройств, вентиляции и инженерных систем (по видам)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1414000 - Мебельное производство (по видам)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(русский)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"Алматинский электромеханический колледж" Управления образования города Алматы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0910000 - Электрическое и электромеханическое оборудование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1201000 - Техническое обслуживание, ремонт и эксплуатация автомобилного транспорта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1201000 - Техническое обслуживание, ремонт и эксплуатация автомобильного транспорта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1114000 - Сварочное дело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(казахский)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"Алматинский колледж пассажирского транспорта и технологий" Управления образования города Алматы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0506000 - Парикмахерское искусство декоративная косметика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1201000 - Техническое обслуживание и ремонт эксплуатация автомобильного транспорта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1114000 - Сварочное дело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(русский)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"Алматинский государственный гуманитарно-педагогический колледж № 1" Управления образования города Алматы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0105000 - Начальное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(казахский)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"Алматинский государственный колледж сервиса и технологий" Управления образования города Алматы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0506000 - Парикмахерское искусство и декоративная косметика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1211000 - Швейное производство и моделирование одежды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(спецгруппа рус.яз)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(спецгруппа рус.яз)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(русский)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"Алматинский государственный колледж новых технологий" Управления образования города Алматы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1201000 - Техническое обслуживание, ремонт и эксплуатация автомобильного транспорта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(русский)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коммунальное казенное предприятие "Алматинский государственный политехнический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колледж" Управления образования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Алматы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1304000 - Вычислительная техника и программное обеспечение (по видам)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(русский)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"Алматинский государственный колледж энергетики и электронных технологий" Управления образования города Алматы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0901000 - Электрооборудование электростанций и сетей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1305000 - Информационные системы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(русский)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"Алматинский государственный бизнес колледж" Управления образования города Алматы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1226000 - Технология и организация производства продукции предприятий питания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(русский)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коммунальное казенное предприятие "Колледж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индустрии туризма и гостеприимства" Управления образования города Алматы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 – Организация питания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0507000 - Организация обслуживания гостиничных хозяйств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(русский)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(казахский)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"Алматинский технико-экономический колледж путей сообщения"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1203000 - Организация перевозок и управление движением на железнодорожном транспорте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1303000 - Автоматика, телемеханика и управление движением на железнодорожном транспорте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(казахский)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"Алматинский технологический университет"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1219000 - Хлебопекарное, макаронное и кондитерское производство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1211000 - Швейное производство и моделирование одежды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0508000 - Организация питания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(русский)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частное учреждение "Алматинский финансово-правовой и технологический колледж"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1219000 - Хлебопекарное, макаронное и кондитерское производство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0508000 - Организация питания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(русский)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Инновационный технический колледж города Алматы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1304000 - Вычислительная техника и программное обеспечение (по видам)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(русский)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Учреждение "Алматинский индустриальный колледж"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0506000 - Парикмахерское искусство и декоративная косметика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1201000 - Техническое обслуживание, ремонт и эксплуатация автомобильного транспорта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(казахский)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Алматинский транспортный колледж Казахской академии транспорта и коммуникации имени М. Тынышпаева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1108000 - Эксплуатация, ремонт и техническое обслуживание подвижного состава железных дорог (локомотивы) (по видам)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0904000 - Электроснабжение, эксплуатация, техническое обслуживание и ремонт электротехнических систем железных дорог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1203000 - Организация перевозок и управление движением на железнодорожном транспорте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(казахский)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(казахский)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(казахский)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Академия дизайна и технологии "Сымбат"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1211000 - Швейное производство и моделирование одежды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(казахский)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(русский)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(казахский)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(русский)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1375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875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(русский)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(казахский)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(русский)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