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7a06" w14:textId="6ea7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октября 2017 года N 4/418. Зарегистрировано Департаментом юстиции города Алматы 31 октября 2017 года N 1419. Утратило силу постановлением акимата города Алматы от 16 сентября 2020 года № 3/372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16.09.2020 № 3/372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</w:p>
    <w:bookmarkEnd w:id="0"/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договора залога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разведку, добычу общераспространенных полезных ископаемых"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17.09.2019 № 3/542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коммунальным государственным учреждением "Управление зеленой экономики города Алматы" (далее – услугодатель) в соответствии со стандартом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(далее – Стандарт).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(далее – Портал).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в течение 15 (пятнадцати) минут регистрирует документы услугополучателя поступившие через Портал и передает их на рассмотрение руководителю услугодателя;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 (двух) часов рассматривает документы услугополучателя и отписывает ответственному исполнителю;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услугополучателя в течение 1 (одного) рабочего дня, готовит результат оказания государственной услуги и направляет руководителю услугодателя;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(одного) часа.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поступивших документов;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и передача их для подписания руководителю услугодателя;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подпись руководителя услугодателя.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в течение 15 (пятнадцати) минут регистрирует документы услугополучателя поступившие через Портал и передает их на рассмотрение руководителю услугодателя;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 (двух) часов рассматривает документы услугополучателя и отписывает ответственному исполнителю;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услугополучателя в течение 1 (одного) рабочего дня, готовит результат оказания государственной услуги и направляет руководителю услугодателя;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(одного) часа.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электронного правительства с помощью своего регистрационного свидетельства электронной цифровой подписи (далее - ЭЦП);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электронного правительства для получения государственной услуги;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электронного правительства подлинности данных о зарегистрированном услугополучателе через логин, индивидуальный идентификационный номер (далее - ИИН) и пароль;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 портале электронного правительства сообщения об отказе в авторизации в связи с имеющимися нарушениями в данных услугополучателя;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веб-портале,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электронного правительства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ИИН, указанным в запросе, и ИИН, указанным в регистрационном свидетельстве ЭЦП;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представленных документов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законодательству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– формирование сообщения об отказе в запрашиваемой услуге в связи с неполным пакетом документов или несоответствия их законодательству Республики Казахстан;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уведомления о дате и месте получения результата оказания государственной услуги, подписанный ЭЦП уполномоченного лица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 в процессе оказания услуг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посредством портала</w:t>
      </w:r>
    </w:p>
    <w:bookmarkEnd w:id="4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государсвенной услуги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