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b2f4d" w14:textId="0fb2f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предоставлении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ХХV сессии маслихата города Алматы VI созыва от 13 декабря 2017 года № 184. Зарегистрировано Департаментом юстиции города Алматы 26 декабря 2017 года № 1441. Утратило силу решением маслихата города Алматы от 18 сентября 2021 года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</w:t>
      </w:r>
      <w:r>
        <w:rPr>
          <w:rFonts w:ascii="Times New Roman"/>
          <w:b w:val="false"/>
          <w:i w:val="false"/>
          <w:color w:val="ff0000"/>
          <w:sz w:val="28"/>
        </w:rPr>
        <w:t>маслихата</w:t>
      </w:r>
      <w:r>
        <w:rPr>
          <w:rFonts w:ascii="Times New Roman"/>
          <w:b w:val="false"/>
          <w:i w:val="false"/>
          <w:color w:val="ff0000"/>
          <w:sz w:val="28"/>
        </w:rPr>
        <w:t xml:space="preserve"> города Алматы от 18.09.2021 № 94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пункта 1 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здравоохранения", маслихат города Алматы VI – го созыва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Дополнительно предоставить лекарственные средства "Паливизумаб", "Куван", раствор "Физионил" отдельным категориям граждан больных орфанными и редкими заболеваниями при амбулаторном лечении бесплатно.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в Эталонном контрольном банке нормативно-правовых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социально - культурному развитию маслихата города Алматы Есенову Х.А. и заместителя акима города Алматы Дарибаева М.А.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XXV-й cессии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Алматы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