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f749" w14:textId="ac1f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Наурызбайского района города Алматы от 25 февраля 2015 года № 1 "Об образовании избирательных участков по Наурызбайскому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Наурызбайского района города Алматы от 5 января 2017 года № 1. Зарегистрировано Департаментом юстиции города Алматы 6 февраля 2017 года № 1342. Утратило силу решением акима Наурызбайского района города Алматы от 20 ноября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Наурызбайского района города Алматы от 20.11.2018 № 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480-V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Наурызбайского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Наурызбайского района города Алматы от 25 февраля 2015 года № 1 "Об образовании избирательных участков по Наурызбайскому району города Алматы" (зарегистрировано в реестре государственной регистрации нормативных правовых актов от 27 февраля 2015 года № 1130, опубликовано в газетах "Алматы Ақшамы" от 3 марта 2015 года № 24-26 (5060) и "Вечерний Алматы" от 28 февраля 2015 года № 25)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1, 2 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 пункта 3 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480-V "О правовых актах", аким Наурызбайского района города Алматы РЕШИЛ:".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решения в Департаменте юстиции города Алматы, с последующим опубликованием в официальных периодических печатных изданиях, а также на интернет – ресурсе, определяемом Правительством Республики Казахстан и на официальном интернет – ресурсе аппарата акима Наурызбайского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Наурызбайского района города Алматы.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Сайфеденов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