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d353" w14:textId="962d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26 мая 2016 года № 181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января 2017 года № 24. Зарегистрировано Департаментом юстиции Северо-Казахстанской области 22 февраля 2017 года № 4060. Утратило силу постановлением акимата Северо-Казахстанской области от 28 мая 2018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социально-трудовой сфере" от 26 мая 2016 года № 181 (опубликовано 22 июля 2016 года в информационно-правовой системе "Әділет", зарегистрировано в Реестре государственной регистрации нормативных правовых актов № 3799)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"бронирование" электронной очереди посредством портала;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дополнить абзацем следующего содержания: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выдается расписка об отказе в приеме заявления по форме согласно приложению 2 к стандарту государственной услуги.";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гражданам", утвержденном указанным постановлением: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заявлений и полноту представленных документов, 1 (одна) минута;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3 к стандарту государственной услуги.";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занятости", утвержденном указанным постановлением: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государственного пособия на детей до восемнадцати лет", утвержденном указанным постановлением: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графиком работы с 9.00 часов до 20.00 часов, без перерыва на обед, кроме воскресенья и праздничных дней, согласно Трудовому кодексу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сельского округа – с понедельника по пятницу включительно с 9.00 до 18.00 часов, с перерывом на обед с 13.00 до 14.00 часов, кроме выходных и праздничных дней, согласно Трудовому кодексу Республики Казахстан.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услуги: с 9.00 часов до 17.30 часов с перерывом на обед с 13.00 часов до 14.30 часов.";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подача услугополучателем заявления по форме, согласно приложению 1 к стандарту государственной услуги.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(или его представителя по нотариально заверенной доверенности):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 (удостоверение личности гражданина Республики Казахстан, вид на жительство иностранца в Республике Казахстан) (требуется для идентификации личности), для оралманов – удостоверение оралмана;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(свидетельства) о рождении ребенка (детей) либо выписка из актовой записи о рождении;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установление опеки (попечительства) над ребенком или усыновления (удочерения);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составе семьи согласно приложению 2 к стандарту государственной услуги, заполненные на основании оригиналов документов;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членов семьи, в том числе сведения о полученных доходах членов семьи заявителя по форме согласно приложению 3 и сведения о наличии личного подсобного хозяйства по форме согласно приложению 4 к стандарту государственной услуги;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регистрацию по постоянному месту жительства членов семьи;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данных услугополучателя с данными в свидетельстве о рождении ребенка – свидетельство о заключении (расторжении) брака.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документа, удостоверяющего личность услугополучателя, свидетельства о рождении ребенка (детей) либо выписка из актовой записи о рождении (по регистрациям, произведенным на территории Республики Казахстан после 13 августа 2007 года), свидетельства о заключении брака (по регистрациям, произведенным на территории Республики Казахстан после 1 июня 2008 года), документа, подтверждающего регистрацию по постоянному месту жительства, документа об установлении опеки (попечительства) над ребенком или усыновления (удочерения) не требуется при подтверждении информации, содержащейся в указанных документах, государственными информационными системами.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обращения заявителя за назначением пособия на детей на последующий квартал при отсутствии изменений в сведениях, указанных в подпунктах 4), 5) части первой настоящего пункта, заполняется только бланк заявления по форме согласно приложению 4-1 к стандарту государственной услуги.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или в Государственную корпорацию в подлинниках, которые сканируются, после чего возвращаются услугополучателю;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в подлинниках и копиях для сверки, после чего подлинники документов возвращаются услугополучателю.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аким сельского округа,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всех необходимых документов услугополучателю выдается: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услугодателя, акима сельского округа – отрывной талон заявления с указанием даты регистрации и даты получения государственной услуги, фамилии и инициалов лица, принявшего документы;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– расписка о приеме соответствующих документов.";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оказании государственной услуги отказывается в случаях: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нахождения детей на полном государственном обеспечении;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лишения или ограничения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 среднедушевого дохода семьи стоимости продовольственной корзины.";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6-2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Услугодатель отказывает в оказании государственных услуг по следующим основаниям: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 назначения и выплаты государственных пособий семьям, имеющим детей, утвержденными приказом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 (зарегистрирован в Реестре государственной регистрации нормативных правовых актов № 11507, опубликован в информационно-правовой системе "Әділет" 20 июля 2015 года).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дополнить абзацем следующего содержания: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заявления по форме согласно приложению 5 к стандарту государственной услуги.";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утвержденном указанным постановлением: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графиком работы с 9.00 часов до 20.00 часов, без перерыва на обед, кроме воскресенья и праздничных дней, согласно Трудовому кодексу Республики Казахстан.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сельского округа – с понедельника по пятницу включительно с 9.00 до 18.00 часов, с перерывом на обед с 13.00 до 14.00 часов, кроме выходных и праздничных дней, согласно Трудовому кодексу Республики Казахстан.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услуги: с 9.00 часов до 17.30 часов с перерывом на обед с 13.00 часов до 14.30 часов.";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6-2 следующего содержания: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Услугодатель отказывает в оказании государственных услуг по следующим основаниям: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 назначения и выплаты адресной социальной помощи, утвержденными приказом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№ 11426, опубликован в информационно-правовой системе "Әділет" 9 июля 2015 года).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заявления и полноту представленных документов, 5 (пять) минут;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заявления на назначение по форме согласно приложению 6 к стандарту государственной услуги.";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утвержденном указанным постановлением: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акима сельского округа – с понедельника по пятницу включительно с 9.00 до 18.00 часов, с перерывом на обед с 13.00 до 14.00 часов, кроме выходных и праздничных дней, согласно Трудовому кодексу Республики Казахстан.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услуги: с 9.00 часов до 17.30 часов с перерывом на обед с 13.00 часов до 14.30 часов;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утвержденном указанным постановлением: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сельского округа – с понедельника по пятницу включительно с 9.00 до 18.00 часов, с перерывом на обед с 13.00 до 14.00 часов, кроме выходных и праздничных дней, согласно Трудовому кодексу Республики Казахстан.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услуги: с 9.00 часов до 17.30 часов с перерывом на обед с 13.00 часов до 14.30 часов.";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заявлений и полноту представленных документов, 5 (пять) минут.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к стандарту государственной услуги.";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детей-инвалидов", утвержденном указанным постановлением: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днем).";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6-2 следующего содержания: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Услугодатель отказывает в оказании государственных услуг по следующим основаниям: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статьей 16 Закона Республики Казахстан "О социальной и медико-педагогической коррекционной поддержке детей с ограниченными возможностями".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заявлений и полноту представленных документов, 10 (десять) минут.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3 к стандарту государственной услуги.";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утвержденном указанным постановлением: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6-2 следующего содержания: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Услугодатель отказывает в оказании государственных услуг по следующим основаниям: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утвержденными постановлением Правительства Республики Казахстан от 20 февраля 2006 года №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удостоверений".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заявлений и полноту представленных документов, 5 (пять) минут;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3 к стандарту государственной услуги.";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помощи", утвержденном указанным постановлением: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сельского округа – с понедельника по пятницу включительно с 9.00 до 18.00 часов, с перерывом на обед с 13.00 до 14.00 часов, кроме выходных и праздничных дней, согласно Трудовому кодексу Республики Казахстан.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услуги: с 9.00 часов до 17.30 часов с перерывом на обед с 13.00 часов до 14.30 часов;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перерывов, связанных с проведением ремонтных работ.";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заявлений и полноту представленных документов, 5 (пять) минут.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2 к стандарту государственной услуги.";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документов;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результата оказания государственной услуги услугодателем;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результата государственной услуги через портал в "личном кабинете" услугополучателя.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регламенту.";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помощи", утвержденном указанным постановлением: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 6-2, 6-3 и 6-4 следующего содержания: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2 к стандарту государственной услуги.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Услугодатель отказывает в оказании государственной услуги по следующим основаниям: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обеспечения инвалидов протезно-ортопедической помощью и техническими вспомогательными (компенсаторными) средствами,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сурдо-тифлотехническими и обязательными гигиеническими средствами", утвержденном указанным постановлением: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 6-2, 6-3 и 6-4 следующего содержания: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2 к стандарту государственной услуги.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Услугодатель отказывает в оказании государственной услуги по следующим основаниям: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обеспечения инвалидов протезно-ортопедической помощью и техническими вспомогательными (компенсаторными) средствами,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утвержденном указанным постановлением: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 6-2, 6-3 и 6-4 следующего содержания: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2 к стандарту государственной услуги.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Услугодатель отказывает в оказании государственной услуги по следующим основаниям: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– тридцать часов в год,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инвалидам кресла-колясок", утвержденном указанным постановлением: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 6-2, 6-3 и 6-4 следующего содержания: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2 к стандарту государственной услуги.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Услугодатель отказывает в оказании государственной услуги по следующим основаниям: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обеспечения инвалидов специальными средствами передвижения,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санаторно-курортным лечением", утвержденном указанным постановлением: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 6-2, 6-3 и 6-4 следующего содержания: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2 к стандарту государственной услуги.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Услугодатель отказывает в оказании государственной услуги по следующим основаниям: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предоставления санаторно-курортного лечения инвалидам и детям-инвалидам, утвержденными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10370, опубликован в информационно-правовой системе "Әділет" 3 марта 2015 года);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регламентом государственной услуги.";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медико-социальных учреждениях (организациях)", утвержденном указанным постановлением: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6-2 следующего содержания: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4 к стандарту государственной услуги.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государственных услуг по следующим основаниям: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Стандартами оказания специальных социальных услуг в области социальной защиты населения, утвержденными приказом Министра здравоохранения и социального развития Республики Казахстан от 26 марта 2015 года № 165 (зарегистрирован в Реестре государственной регистрации нормативных правовых актов за № 11038, опубликован в информационно-правовой системе "Әділет" 13 мая 2015 года);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проверки.";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условиях ухода на дому", утвержденном указанным постановлением: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6-2 следующего содержания: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случаях представления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3 к стандарту государственной услуги.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государственных услуг по следующим основаниям: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Стандартами оказания специальных социальных услуг в области социальной защиты населения, утвержденными приказом Министра здравоохранения и социального развития Республики Казахстан от 26 марта 2015 года № 165 (зарегистрирован в Реестре государственной регистрации нормативных правовых актов за № 11038, опубликован в информационно-правовой системе "Әділет" 13 мая 2015 года);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проверки.";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оралмана", утвержденном указанным постановлением: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График работы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портала.";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подача услугополучателем заявления по форме согласно приложению 1 к стандарту государственной услуги.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автобиография (в произвольной форме);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две фотографии размером 3х4 сантиметра на главу семьи, а также на каждого члена семьи;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удостоверяющих личность услугополучателя и членов его семьи, переселившихся с ним (заграничного паспорта либо удостоверение лица без гражданства, свидетельства о рождении несовершеннолетних детей) с переводом нотариально заверенные;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справок о присвоении индивидуального идентификационного номера либо иные документы подтверждающие наличие индивидуального идентификационного номера на главу семьи, а также на каждого члена семьи (при наличии). 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документе, удостоверяющем личность услугополучателя, информации о принадлежности к казахской национальности, им предоставляются копии других документов, подтверждающих отнесение услугополучателя и членов его семьи, переселившихся с ним, к числу этнических казахов, постоянно проживающих на момент приобретения суверенитета Республикой Казахстан за ее пределами (аттестат, диплом, свидетельство об образовании, трудовая книжка и так далее), а также их детей казахской национальности, родившихся и постоянно проживавших после приобретения суверенитета Республикой Казахстан за ее пределами, прибывших в Республику Казахстан с целью постоянного проживания на исторической родине.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(за исключением автобиографии и фотографии) возвращаются услугополучателю.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услугополучателю выдается: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– уведомление о регистрации заявления с указанием даты регистрации, фамилии и инициалов лица, принявшего документы;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– расписка о приеме соответствующих документов.";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сотрудник Государственной корпорации проверяет правильность заполнения заявлений и полноту представленных документов, 5 (пять) минут.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2 к стандарту государственной услуги.".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коммунальное государственное учреждение "Управление координации занятости и социальных программ акимата Северо-Казахстанской области". 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25 января 2017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"Регистрация и постановка на учет безработных граждан"</w:t>
            </w:r>
          </w:p>
        </w:tc>
      </w:tr>
    </w:tbl>
    <w:bookmarkStart w:name="z23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и постановка на учет безработных граждан" при оказании государственной услуги через портал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9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"25" января 2017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справок безработным гражданам"</w:t>
            </w:r>
          </w:p>
        </w:tc>
      </w:tr>
    </w:tbl>
    <w:bookmarkStart w:name="z23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безработным гражданам" при оказании государственной услуги через портал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1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25 января 2017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направлений лицам на участие в активных формах содействия занятости"</w:t>
            </w:r>
          </w:p>
        </w:tc>
      </w:tr>
    </w:tbl>
    <w:bookmarkStart w:name="z24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направлений лицам на участие в активных формах содействия занятости" при оказании государственной услуги через портал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Северо-Казахстанской области от 25 января 2017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"Назначение социальной помощи отдельным категориям нуждающихся граждан по решениям местных представительных органов"</w:t>
            </w:r>
          </w:p>
        </w:tc>
      </w:tr>
    </w:tbl>
    <w:bookmarkStart w:name="z24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социальной помощи отдельным категориям нуждающихся граждан по решениям местных представительных органов" при оказании государственной услуги через портал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5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Северо-Казахстанской области от 25 января 2017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"Возмещение затрат на обучение на дому детей-инвалидов"</w:t>
            </w:r>
          </w:p>
        </w:tc>
      </w:tr>
    </w:tbl>
    <w:bookmarkStart w:name="z25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"Возмещение затрат на обучение на дому детей инвалидов" при оказании государственной услуги через портал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7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Северо-Казахстанской области от 25 января 2017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справки, подтверждающей принадлежность заявителя (семьи) к получателям адресной социальной помощи"</w:t>
            </w:r>
          </w:p>
        </w:tc>
      </w:tr>
    </w:tbl>
    <w:bookmarkStart w:name="z25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справки, подтверждающей принадлежность заявителя (семьи) к получателям адресной социальной помощи" при оказании государственной услуги через портал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9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