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087f58" w14:textId="9087f5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форм и сроков предоставления страхователем, страховщиком, агентом и обществом взаимного страхования в растениеводстве информации и документов, необходимых для осуществления им контрольных функций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Северо-Казахстанской области от 19 июня 2017 года № 246. Зарегистрировано Департаментом юстиции Северо-Казахстанской области 10 июля 2017 года № 4247. Утратило силу постановлением акимата Северо-Казахстанской области от 1 октября 2018 года № 275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Северо-Казахстанской области от 01.10.2018 </w:t>
      </w:r>
      <w:r>
        <w:rPr>
          <w:rFonts w:ascii="Times New Roman"/>
          <w:b w:val="false"/>
          <w:i w:val="false"/>
          <w:color w:val="ff0000"/>
          <w:sz w:val="28"/>
        </w:rPr>
        <w:t>№ 275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2-1 статьи 5 Закона Республики Казахстан от 10 марта 2004 года "Об обязательном страховании в растениеводстве",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 акимат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следующие формы, предоставляемой информации и документов для: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страхователя,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страховщика, общества взаимного страхования в растениеводстве,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агента,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местного исполнительного органа района,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 сроки предоставления информации: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страхователем – в течение одного месяца после заключения договора обязательного страхования со страховщиком или обществом взаимного страхования в адрес отделов сельского хозяйства районов по форме, установленной </w:t>
      </w:r>
      <w:r>
        <w:rPr>
          <w:rFonts w:ascii="Times New Roman"/>
          <w:b w:val="false"/>
          <w:i w:val="false"/>
          <w:color w:val="000000"/>
          <w:sz w:val="28"/>
        </w:rPr>
        <w:t>приложением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страховщиком – еженедельно (по вторникам) агенту по формам, обществом взаимного страхования в растениеводстве – еженедельно (по вторникам) агенту по формам, установленным </w:t>
      </w:r>
      <w:r>
        <w:rPr>
          <w:rFonts w:ascii="Times New Roman"/>
          <w:b w:val="false"/>
          <w:i w:val="false"/>
          <w:color w:val="000000"/>
          <w:sz w:val="28"/>
        </w:rPr>
        <w:t>приложениями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коммунальному государственному учреждению "Управление сельского хозяйства акимата Северо-Казахстанской области" по формам, установленным </w:t>
      </w:r>
      <w:r>
        <w:rPr>
          <w:rFonts w:ascii="Times New Roman"/>
          <w:b w:val="false"/>
          <w:i w:val="false"/>
          <w:color w:val="000000"/>
          <w:sz w:val="28"/>
        </w:rPr>
        <w:t>приложениями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агентом – еженедельно (по четвергам) коммунальному государственному учреждению "Управление сельского хозяйства акимата Северо-Казахстанской области" по формам, установленным </w:t>
      </w:r>
      <w:r>
        <w:rPr>
          <w:rFonts w:ascii="Times New Roman"/>
          <w:b w:val="false"/>
          <w:i w:val="false"/>
          <w:color w:val="000000"/>
          <w:sz w:val="28"/>
        </w:rPr>
        <w:t>приложениями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местным исполнительным органом района – еженедельно (по пятницам) коммунальному государственному учреждению "Управление сельского хозяйства акимата Северо-Казахстанской области" по формам, установленным </w:t>
      </w:r>
      <w:r>
        <w:rPr>
          <w:rFonts w:ascii="Times New Roman"/>
          <w:b w:val="false"/>
          <w:i w:val="false"/>
          <w:color w:val="000000"/>
          <w:sz w:val="28"/>
        </w:rPr>
        <w:t>приложениями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 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Северо-Казахстанской области "Об установлении форм и сроков предоставления страхователем, страховщиком, агентом и обществом взаимного страхования в растениеводстве информации и документов, необходимых для осуществления им контрольных функций" от 16 октября 2015 года № 414 (опубликовано в Эталонном контрольном банке нормативных правовых актов Республики Казахстан в электронном виде от 9 декабря 2015 года, зарегистрировано в Реестре государственной регистрации нормативных правовых актов за № 3468).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коммунальное государственное учреждение "Управление сельского хозяйства акимата Северо-Казахстанской области".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Аксакалов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июня 2017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"Управление сельского хозяйства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Северо-Казахстанской области" Государственное учреждение "Отдел сельского хозяйства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____________________района"</w:t>
            </w:r>
          </w:p>
        </w:tc>
      </w:tr>
    </w:tbl>
    <w:bookmarkStart w:name="z29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Информация о вступивших в силу договорах обязательного страхования в растениеводстве в разрезе районов, страхователей</w:t>
      </w:r>
      <w:r>
        <w:br/>
      </w:r>
      <w:r>
        <w:rPr>
          <w:rFonts w:ascii="Times New Roman"/>
          <w:b/>
          <w:i w:val="false"/>
          <w:color w:val="000000"/>
        </w:rPr>
        <w:t xml:space="preserve"> (по состоянию на ____ _____________ года)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1"/>
        <w:gridCol w:w="2040"/>
        <w:gridCol w:w="2312"/>
        <w:gridCol w:w="1095"/>
        <w:gridCol w:w="1095"/>
        <w:gridCol w:w="2313"/>
        <w:gridCol w:w="2314"/>
      </w:tblGrid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15"/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страхователя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страховой компании или общества взаимного страхования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договора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договора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страховая премия по договору, тенге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страховая сумма по договору,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района</w:t>
            </w:r>
          </w:p>
          <w:bookmarkEnd w:id="16"/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7"/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8"/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району:*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области:*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26"/>
        <w:gridCol w:w="1392"/>
        <w:gridCol w:w="1122"/>
        <w:gridCol w:w="1122"/>
        <w:gridCol w:w="1123"/>
        <w:gridCol w:w="1123"/>
        <w:gridCol w:w="1123"/>
        <w:gridCol w:w="1123"/>
        <w:gridCol w:w="1123"/>
        <w:gridCol w:w="1123"/>
      </w:tblGrid>
      <w:tr>
        <w:trPr>
          <w:trHeight w:val="30" w:hRule="atLeast"/>
        </w:trPr>
        <w:tc>
          <w:tcPr>
            <w:tcW w:w="19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засеянной площади, гектар**</w:t>
            </w:r>
          </w:p>
          <w:bookmarkEnd w:id="20"/>
        </w:tc>
        <w:tc>
          <w:tcPr>
            <w:tcW w:w="13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застра-хованной площади, гектар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Зерновые, гектар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 гектар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Пше-ница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Яч-мень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Овес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Гречиха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Просо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Горох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района</w:t>
            </w:r>
          </w:p>
          <w:bookmarkEnd w:id="21"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2"/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  <w:bookmarkEnd w:id="24"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Зерновые, гектар</w:t>
            </w:r>
          </w:p>
          <w:bookmarkEnd w:id="25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Масличные, гектар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  <w:bookmarkEnd w:id="26"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 гектар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Рожь</w:t>
            </w:r>
          </w:p>
          <w:bookmarkEnd w:id="27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Кукуруза на зерно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Рапс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Подсолнечник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Сафлор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Сахарная свекла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Хлопок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района</w:t>
            </w:r>
          </w:p>
          <w:bookmarkEnd w:id="28"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29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Примечание: </w:t>
      </w:r>
    </w:p>
    <w:bookmarkEnd w:id="30"/>
    <w:bookmarkStart w:name="z6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- не заполняется страхователем</w:t>
      </w:r>
    </w:p>
    <w:bookmarkEnd w:id="31"/>
    <w:bookmarkStart w:name="z6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 - не заполняется страховщиком, обществом взаимного страхования и агентом.</w:t>
      </w:r>
    </w:p>
    <w:bookmarkEnd w:id="32"/>
    <w:bookmarkStart w:name="z6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 ______________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 имя отчество, должность руководителя)           (подпись)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июня 2017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246</w:t>
            </w:r>
          </w:p>
        </w:tc>
      </w:tr>
    </w:tbl>
    <w:bookmarkStart w:name="z68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Информация по страховым случаям в разрезе районов, страхователей</w:t>
      </w:r>
      <w:r>
        <w:br/>
      </w:r>
      <w:r>
        <w:rPr>
          <w:rFonts w:ascii="Times New Roman"/>
          <w:b/>
          <w:i w:val="false"/>
          <w:color w:val="000000"/>
        </w:rPr>
        <w:t xml:space="preserve"> (по состоянию на ____ _____________ года)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4"/>
        <w:gridCol w:w="1312"/>
        <w:gridCol w:w="2114"/>
        <w:gridCol w:w="1279"/>
        <w:gridCol w:w="1001"/>
        <w:gridCol w:w="1001"/>
        <w:gridCol w:w="1001"/>
        <w:gridCol w:w="1001"/>
        <w:gridCol w:w="1002"/>
        <w:gridCol w:w="1555"/>
      </w:tblGrid>
      <w:tr>
        <w:trPr>
          <w:trHeight w:val="30" w:hRule="atLeast"/>
        </w:trPr>
        <w:tc>
          <w:tcPr>
            <w:tcW w:w="10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35"/>
        </w:tc>
        <w:tc>
          <w:tcPr>
            <w:tcW w:w="1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страхователя</w:t>
            </w:r>
          </w:p>
        </w:tc>
        <w:tc>
          <w:tcPr>
            <w:tcW w:w="2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страховой компании или общества взаимного страхования</w:t>
            </w:r>
          </w:p>
        </w:tc>
        <w:tc>
          <w:tcPr>
            <w:tcW w:w="12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площадь застрахованных посевов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гибели посевов, гектар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Зерновые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Масличные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Сахарная свекла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полностью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полностью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полностью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района</w:t>
            </w:r>
          </w:p>
          <w:bookmarkEnd w:id="36"/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7"/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8"/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району: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области: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0"/>
        <w:gridCol w:w="1180"/>
        <w:gridCol w:w="1180"/>
        <w:gridCol w:w="1464"/>
        <w:gridCol w:w="1180"/>
        <w:gridCol w:w="1180"/>
        <w:gridCol w:w="1180"/>
        <w:gridCol w:w="1180"/>
        <w:gridCol w:w="1180"/>
        <w:gridCol w:w="1396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гибели посевов, гектар</w:t>
            </w:r>
          </w:p>
          <w:bookmarkEnd w:id="40"/>
        </w:tc>
        <w:tc>
          <w:tcPr>
            <w:tcW w:w="11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Неблаго-приятное природное явление</w:t>
            </w:r>
          </w:p>
        </w:tc>
        <w:tc>
          <w:tcPr>
            <w:tcW w:w="14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поступило заявлений на обследо-вание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составленных актов обследования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заявлений о произведении страховой выплаты в страховую компанию или обществу взаимного страхования, единиц</w:t>
            </w:r>
          </w:p>
        </w:tc>
        <w:tc>
          <w:tcPr>
            <w:tcW w:w="1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произведенных страховых выплат,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Хлопок</w:t>
            </w:r>
          </w:p>
          <w:bookmarkEnd w:id="41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</w:t>
            </w:r>
          </w:p>
        </w:tc>
        <w:tc>
          <w:tcPr>
            <w:tcW w:w="11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гектар</w:t>
            </w:r>
          </w:p>
        </w:tc>
        <w:tc>
          <w:tcPr>
            <w:tcW w:w="11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принято</w:t>
            </w:r>
          </w:p>
        </w:tc>
        <w:tc>
          <w:tcPr>
            <w:tcW w:w="11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отказано</w:t>
            </w:r>
          </w:p>
        </w:tc>
        <w:tc>
          <w:tcPr>
            <w:tcW w:w="11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рассмотрении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полностью</w:t>
            </w:r>
          </w:p>
          <w:bookmarkEnd w:id="42"/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района</w:t>
            </w:r>
          </w:p>
          <w:bookmarkEnd w:id="43"/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44"/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______________________________________________ ______________</w:t>
      </w:r>
    </w:p>
    <w:bookmarkEnd w:id="45"/>
    <w:bookmarkStart w:name="z8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 имя отчество, должность руководителя)            (подпись)</w:t>
      </w:r>
    </w:p>
    <w:bookmarkEnd w:id="4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